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Baranek stał na górze Syońskiej, a z nim sto czterdzieści i cztery tysiące, mających imię Ojca jego napisane na czołach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z nieba, jako głos wielu wód, i jako głos gromu wielkiego; i słyszałem głos cytrystów grających na cytrach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śpiewali, jakoby nową pieśń, przed stolicą i przed onem czworgiem zwierząt, i przed starcami, a żaden się nie mógł onej pieśni nauczyć, oprócz onych stu czterdziestu i czterech tysięcy, którzy są z ziemi kupieni.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są, którzy się z niewiastami nie pokalali; bo pannami są. Ci są, którzy naśladują Baranka, gdziekolwiek idzie. Ci kupieni są z ludzi, aby byli pierwiastkami Bogu i Barankowi.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ustach ich nie znalazła się zdrada; albowiem są bez zmazy przed stolicą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drugiego Anioła, lecącego przez pośrodek nieba, mającego Ewangieliję wieczną, aby ją zwiastował mieszkającym na ziemi i wszelkiemu narodowi, i pokoleniu, i językowi, i 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Mówiącego głosem wielkim: Bójcie się Boga i chwałę mu dajcie, gdyż przyszła godzina sądu jego, a kłaniajcie się temu, który uczynił niebo i ziemię, i morze,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drugi Anioł, mówiąc: Upadł Babilon, ono miasto wielkie! bo winem gniewu wszeteczeństwa swego napoił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szedł za nimi, mówiąc głosem wielkim: Jeźli się kto pokłoni bestyi i obrazowi jej, i jeźli weźmie piętno na czoło swoje albo na rękę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pić będzie z wina gniewu Bożego, z wina szczerego i nalanego w kielich gniewu jego i będzie męczony w ogniu i siarce przed oblicznością Aniołów świętych i przed oblicznością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męki ich występuje na wieki wieków, i nie mają odpoczynku we dnie i w nocy, którzy się kłaniają bestyi i obrazowi jej, i jeźli kto bierze piętno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Tuć jest cierpliwość świętych, tuć są ci, którzy chowają przykazania Boże i wiarę Jezusową.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mówiący do mnie: Napisz: Błogosławieni są odtąd umarli, którzy w Panu umierają. Zaprawdę mówi Duch im, aby odpoczywali od prac swoich, a uczynki ich idą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obłok biały; a na onym obłoku siedział podobny Synowi człowieczemu, który miał na głowie swojej koronę złotą, a w ręce swojej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wyszedł z kościoła, wołając głosem wielkim na tego, który siedział na obłoku: Zapuść sierp twój, a żnij, gdyż tobie przyszła godzina, abyś żął, ponieważ się dostało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zapuścił ten, który siedział na obłoku, sierp swój na ziemię i pożęta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wyszedł z kościoła onego, który jest w niebie, mając i ten sierp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drugi Anioł z ołtarza, który miał moc nad ogniem i zawołał głosem wielkim na tego, który miał sierp ostry, mówiąc: Zapuść ten sierp twój ostry, a zbieraj grona winnicy ziemi; bo dojrzałe są jagody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Zapuścił tedy Anioł sierp swój ostry na ziemię i zebrał grona winnicy ziemi, i wrzucił je w prasę wielką gniewu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tłoczona jest prasa przed miastem, i wyszła krew z prasy aż do wędzideł końskich przez tysiąc i sześćset stajan.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2024-04-28T22:56:54Z</dcterms:modified>
</cp:coreProperties>
</file>