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siedm czasz, i rzekł do mnie, mówiąc mi: Chodź, okażę ci osądzenie onej wielkiej wszetecznicy, która siedzi nad wodami wielkiemi,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wszeteczeństwo płodzili królowie ziemi i upili się winem wszeteczeństwa jej obywatele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odniósł mię na puszczę w duchu. I widziałem niewiastę siedzącą na szarłatnoczerwonej bestyi, pełnej imion bluźnierstwa, która miała siedm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niewiasta przyobleczona była w purpurę i w szarłat, i uzłocona złotem i drogim kamieniem, i perłami, mając kubek złoty w ręce swej, pełen obrzydliwości i nieczystości wszeteczeństwa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czole jej było imię napisane: Tajemnica, Babilon wielki, matka wszeteczeństw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niewiastę onę pijaną krwią świętych i krwią męczenników Jezusowych; a widząc ją, dziwowałem się wielkim podziwieniem.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Anioł: Czemuż się dziwujesz? Ja tobie powiem tajemnicę tej niewiasty i bestyi, która ją nosi, która ma siedm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Tuć jest rozum mający mądrość: Te siedm głów są siedm gór, na których ta niewiasta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królów jest siedm, pięć ich upadło, a jeden jest, inszy jeszcze nie przyszedł, a gdy przyjdzie, na mały czas musi 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bestyja, która była a nie jest, toć jest ten ósmy, a jest z onych siedmiu, a idzie na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widział, jest dziesięć królów, którzy królestwa jeszcze nie wzięli; ale wezmą moc jako królowie, na jednę godzinę z 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jedną radę mają i moc, i zwierzchność swoję bestyi podadzą.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walczyć będą, i Baranek ich zwycięży, bo jest Panem panów i królem królów, i którzy są z nim powołani i wybrani,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Wody, któreś widział, gdzie wszetecznica siedzi, są ludzie i zastępy,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 na bestyi, cić w nienawiści mieć będą wszetecznicę i uczynią ją spustoszoną i nagą, i ciało jej będą jeść, a samą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podał do serc ich, aby czynili wolę jego, a czynili jednomyślnie, i dali królestwo swoje bestyi, ażby się wypełniły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którąś widział, jest miasto ono wielkie, które ma królestwo nad królami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2024-04-29T09:16:41Z</dcterms:modified>
</cp:coreProperties>
</file>