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Aniołowi zboru Efeskiego napisz: To mówi ten, który trzyma siedm gwiazd w prawej ręce swojej, który się przechadza w pośród onych siedmiu świeczników złotych: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pracę twoję, i cierpliwość twoję, a iż nie możesz cierpieć złych i doświadczyłeś tych, którzy się mienią być Apostołami, a nie są, i znalazłeś ich, że są kłamcami;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masz cierpliwość, i znaszałeś i pracowałeś dla imienia mego, a nie ustałeś.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żeś miłość twoję pierwszą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Pamiętajże tedy, skądeś wypadł, a pokutuj i czyń uczynki pierwsze; a jeźli nie chcesz, przyjdę przeciwko tobie rychło, a poruszę świecznik twój z miejsca swego, jeźlibyś nie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wżdy to masz, iż nienawidzisz uczynków Nikolaitów, których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Temu, co zwycięży, dam jeść z drzewa żywota, które jest w pośrodku raju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Smyrneńskiego napisz: To mówi pierwszy i ostatni, który był umarł i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ucisk, i ubóstwo, (aleś bogaty), i bluźnierstwo tych, którzy się powiadają być Żydami, a nie są, ale są bóżnicą szatańską.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Nic się nie bój tego, co masz cierpieć. Oto wrzuci dyjabeł niektórych z was do więzienia, abyście byli doświadczeni; i będziecie mieli ucisk przez dziesięć dni. Bądź wierny aż do śmierci, a dam ci koronę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Kto zwycięży, nie będzie obrażony od wtórej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Pergameńskiego napisz: To mówi ten, który ma miecz on z obydwóch stron ostry;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gdzie mieszkasz, to jest, gdzie jest stolica szatańska, a iż trzymasz imię moje i nie zaprzałeś się wiary mojej, i w one dni, w które Antypas, świadek mój wierny, zabity jest u was, gdzie szatan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iż tam masz tych, którzy trzymają naukę Balaamową, który uczył Balaka, aby wrzucił zgorszenie przed syny Izraelskie, żeby jedli rzeczy bałwanom ofiarowane i wszeteczeństwo płodzili.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masz i tych, którzy trzymają naukę Nikolaitów, co ja mam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Pokutujże: a jeźli nie będziesz, przyjdę przeciwko tobie w rychle i będę walczył z nimi mieczem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Temu, co zwycięży, dam jeść z onej manny skrytej i dam mu kamyk biały, a na onym kamyku imię nowe napisane, którego nikt nie zna, tylko ten, który je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Tyjatyrskiego napisz: To mówi syn Boży, który ma oczy swoje jako płomień ognia, a nogi jego podobne są mosiądzowi: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miłość, i posługi, i wiarę, i cierpliwość twoję, i uczynki twoje, a że ostatnich rzeczy więcej jest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iż niewieście Jezabeli, która się mieni być prorokinią, dopuszczasz uczyć i zwodzić sługi moje, żeby wszeteczeństwo płodzili i rzeczy bałwanom ofiarowane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dałem jej czas, aby pokutowała z wszeteczeństwa swego; ale nie pokutowała.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ja porzucę ją na łoże i tych, którzy z nią cudzołożą, w ucisk wielki, jeźliby nie pokutowali z uczynków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dzieci jej pobiję na śmierć; i poznają wszystkie zbory, żem ja jest ten, który się badam nerek i serc; i dam każdemu z was według uczynków waszych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wam mówię i drugim, którzyście w Tyjatyrzech, którzykolwiek nie mają tej nauki i którzy nie poznali głębokości szatańskich, jako mówią: Nie włożę na was innego brzemienia.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to, co macie, trzymajcie,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zwycięży i zachowa aż do końca uczynki moje, dam mu zwierzchność nad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 ich rządził laską żelazną; jako statki garncarskie skruszeni będą, jakom i ja wziął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2024-04-29T08:13:55Z</dcterms:modified>
</cp:coreProperties>
</file>