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onych czasów, kiedy sędziowie sądzili, był głód w ziemi; i poszedł niektóry mąż z Betlehem Juda na mieszkanie do ziemi Moabskiej z żoną swoją i z dwoma synami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męża onego było Elimelech, imię też żony jego Noemi, także imiona dwóch synów jego Mahalon i Chelijon, a ci byli Efratejczykami z Betlehem Juda, którzy zaszedłszy do krainy Moabskiej, 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Elimelech, mąż Noemi, a ona pozostała z dwoma synami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pojęli sobie żony Moabskie; imię jednej Orfa, a drugiej imię Rut; i mieszkali tam około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potem i oni oba, Mahalon i Chelijon; i tak ona niewiasta osierociała po obu synach swoich i po mężu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wezbrawszy się z synowemi swemi wróciła się z ziemi Moabskiej; bo słyszała w krainie Moabskiej, że był nawiedził Pan lud swój, i dał im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wyszła z miejsca, na którem była z onemi dwiema synowemi swemi, a udały się w drogę, aby się wróciły do ziemi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rzekła Noemi do dwóch synowych swych: Idźcież, wróćcie się każda do domu matki twojej; niechaj uczyni Pan z wami miłosierdzie, jakoście uczyniły z umarłymi synami moimi i 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da Pan znaleźć odpocznienie, każdej w domu męża swego; i pocałowała je, a one podniósłszy głos swój, płakały,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niej: Raczej się z tobą wrócimy do ludu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Noemi rzekła: Wróćcież się córki moje; przeczżebyście ze mną iść miały? Azaż ja jeszcze mogę mieć syny, którzyby byli mężami waszymi?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Wróćcież się córki moje, a idźcie, bom się już zstarzała, a nie mogę iść za mąż. Choćbym też rzekła, jeszcze mam nadzieję, albo choćbym też dobrze tej nocy była za mężem choćbym też nawet i porodziła syny;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 ich czekać będziecie, ażby dorośli? zaż się dla tego zatrzymacie, abyście nie szły za mąż? Nie tak córki moje; bo żałość moja większa jest niźli wasza, gdyż się obróciła przeciwko mnie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one podniósłszy głos swój, znowu płakały. I pocałowała Orfa świekrę swoję; a Ruta została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Noemi rzekła: Oto się wróciła powinna twoja do ludu swego, i do bogów swoich, wróćże się i ty za powinną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umrzesz, tam i ja umrę, i tam pogrzebiona będę. To mi niech uczyni Pan, i to niech przepuści na mię, że tylko śmierć rozłączy mię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ona widząc, że się na to uparła, aby z nią szła, przestała jej odradzać.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obie pospołu, aż przyszły do Betlehem. I stało się, gdy przyszły do Betlehem, wzruszyło się wszystko miasto dla nich, mówiąc: Izaż nie ta jest Noemi?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mówiła do nich: Nie nazywajcie mię Noemi, ale mię zowcie Mara; albowiem mię gorzkościę wielką Wszechmogący napełnił.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stąd obfitą a próżną mię przywrócił Pan. Przeczże mię tedy zowiecie Noemi, gdyż mię Pan utrapił, a Wszechmogący złe na mię dopuścił?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wróciła się Noemi i Rut Moabitka, synowa jej, z nią; wróciła się z krainy Moabskiej, i przyszły do Betlehem na początku żniwa jęczmiennego 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Noemi miała powinowatego po mężu swym, człowieka możnego z domu Elimelechowego, którego zwano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Ruta Moabitka do Noemi: Pójdę proszę na pole, a niech zbieram kłosy za tym, przed którego oczyma łaskę znajdę; a ona rzekła: Idź, córko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Szła tedy, a przyszedłszy zbierała na polu za żeńcami; i trafiło się, że przyszła na dział pola Boozowego, który był z domu Elimelechowego.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przyszedł Booz z Betlehem, i rzekł do żeńców: Pan z wami. A oni mu odpowiedzieli: Niechżeć Pan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Booz do sługi swego, który był przystawem nad żeńcami: Czyjaż to dzieweczka?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 sługa on, który był przystawem nad żeńcami, i rzekł: Ta dzieweczka jest Moabitka, która przyszła z Noemi z ziemi Moabskiej.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mi: Niech proszę zbieram i zgromadzam kłosy między snopami za żeńcami; a przyszedłszy bawi się tu od samego poranku aż dotąd, a bardzo mało w domu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Booz do Rut: Słuchaj mię córko moja; nie chodź zbierać kłosów na insze pole i nie odchodź stąd, ale się tu trzymaj dziewek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tego pola, na którem żąć będą, a chodź za nimi; bom rozkazał sługom moim, żeby się ciebie żaden nie tykał; a jeźli upragniesz, idź do naczynia, a napij się z tego, co czerpią słudzy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upadłszy na oblicze swoje, ukłoniwszy się aż do ziemi rzekła do niego: Skądżem znalazła łaskę w oczach twoich, iż mię znasz, gdyżem jest cudzoziemka?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Niechżeć odda Pan uczynek twój, i niech będzie zapłata twoja doskonała od Pana, Boga Izraelskiego, gdyżeś przyszła, abyś nadzieję miała pod skrzydłami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Znalazłam łaskę w oczach twoich, panie mój, gdyżeś mię pocieszył, a mówiłeś do serca służebnicy twojej, chociam ja nie jest, jako jedna z służebnic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Booz: Gdy będzie czas jedzenia, przychodź tu, a jedz chleb, omoczywszy sztuczkę twoję w occie. I usiadła przy żeńcach, i podał jej prażma, które jadła aż do sytości, i jeszcze jej zbyło.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wstała, aby zbierała; a Booz rozkazał sługom swoim mówiąc: Niech i między snopami zbiera, a nie brońcie jej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umyślnie upuszczajcie jej z snopów, a zostawiajcie, aby zbierała, a nie fukajcie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zbierała na onem polu aż do wieczora; i wymłóciła to, co zebrała, i miała jakoby z efę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to, szła do miasta, i oglądała świekra jej to, co nazbierała; a wyjąwszy dała jej i to, co jej zostało, gdy się najadła.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niej świekra jej: Kędyżeś dziś zbierała, a gdzieś robiła? niechajże ten, który na cię miał baczenie, błogosławionym będzie. I oznajmiła świekrze swej, u kogo robiła, mówiąc: Imię męża, u któregom dziś robiła, Booz.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Noemi do synowy swojej: Niech będzie błogosławionym od Pana, który nie zawściągnął miłosierdzia swego od żywych i od umarłych. Nadto jeszcze rzekła Noemi: Ten mąż jest powinowatym naszym, i z pokrewnych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jej też Rut Moabitka: Nadto mi jeszcze mówił on mąż: Trzymaj się czeladzi mojej, póki nie pożną wszystkiego zboża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Noemi do Ruty, synowy swej: Dobrze, córko moja, iż będziesz chodziła z dziewkami jego, żebyć kto przeciwnym nie był na polu innem.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trzymała służebnic Boozowych, i zbierała kłosy, póki się nie skończyło żniwo jęczmienne, i żniwo pszeniczne. Potem mieszkała u świekry swojej.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do niej Noemi, świekra jej: Córko moja, azażemci nie powinna szukać odpocznienia, żebyś się dobrze miała?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azaż Booz nie jest powinowatym naszym, z któregoś ty służebnicami była? Oto on będzie wiał jęczmień na bojewisku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umywszy się, namaż się olejkami; weźmij też szaty twoje na się, a idź na bojewisko, a nie daj się widzieć mężowi onemu, ażby się najadł i napił.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spać pójdzie, upatrzże miejsce, na którem się układzie, a przyszedłszy odkryjesz płaszcz z nóg jego, a tam się układziesz, a on tobie oznajmi, co będziesz miała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niej Rut: Cokolwiek mi każesz,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szła na one bojewisko, i uczyniła to, co jej rozkazała świekra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najadł Booz i napił, i rozweseliło się serce jego, poszedł a układł się przy stogu; przyszła też i ona po cichu, a odkrywszy płaszcz z nóg jego, układła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o północy, uląkł się on mąż, a obróciwszy się, ujrzał, a oto,niewiasta leży u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Któżeś ty? I odpowiedziała: Jam jest Rut, służebnica twoja; rozciągnijże płaszcz twój na służebnicę twoję, boś mi pokrewny.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Błogosławionaś ty od Pana, córko moja; większąś pobożność po sobie pokazała teraz niż pierwej, żeś nie poszła za młodzieńcami tak ubogimi jako i bogatymi;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córko moja, nie bój się; bo wszystko, cokolwiek rzeczesz, uczynię, gdyż wie całe miasto ludu mego, żeś ty niewiasta cnotliwa.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prawdać to, żem ja jest pokrewny twój, wszakże jeszcze jest pokrewny bliższy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Zostańże tu tej nocy. A gdy będzie rano, jeźli cię będzie chciał pojąć prawem bliskości, dobrze, niech pojmie; jeźli cię nie będzie chciał pojąć, ja cię pojmę prawem bliskości; żywie Pan! Śpijże tu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spała u nóg jego aż do poranku, a wstała przedtem niż mógł rozeznać jeden drugiego; bo rzekł Booz: Niech nikt nie wie, że przyszła ta niewiasta na bojewisko.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rzekł: Daj płachtę, którą masz na sobie, a trzymaj ją; a gdy ją trzymała, namierzył jej sześć miarek jęczmienia, i założył na nię, i weszła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przyszła do świekry swej, która jej spytała: Któżeś ty córko moja? A Rut jej powiedziała wszystko, co jej uczynił on mąż,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Oto sześć miarek tego jęczmienia dał mi; bo rzekł do mnie: Nie wrócisz się próżno do świekry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Noemi: Potrwajże, córko moja, aż się dowiesz, jako padnie ta rzecz; boć nie zaniecha ten mąż, aż tę rzecz dziś skończy.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Booz szedł do bramy, i usiadł tam; a oto, pokrewny on szedł mimo, o którym powiedział był Booz; i rzekł mu: Pójdź sam a siądź tu, ty a ty; a on przyszedłszy 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dziesięć mężów starszych miasta onego, mówił do nich: Siądźcież też tu; i 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onemu powinowatemu: Dział roli, który był brata naszego Elimelecha, sprzedała Noemi, która się wróciła z ziemi Moabskiej.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Booz: Dnia, którego otrzymasz rolę z rąk Noemi, tedy też i Rutę Moabitkę, żonę zmarłego, pojmiesz, abyś wzbudził imię zmarłego w dziedzictwie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powinowaty: Nie mogę odkupić, bym snać nie stracił dziedzictwa mego. Odkupże ty sobie bliskość moję, gdyż ja nie mogę odkupić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był to starodawny zwyczaj w Izraelu przy wykupie, i przy zamianie, aby warowniejsza była każda sprawa, tedy zzuwał jeden z nich trzewik swój, i dawał go bliźniemu swojemu; a toć było na świadectwo ustępowania dóbr w Izraelu.)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on powinowaty do Booza: Otrzymajże ty; i zzuł trzewik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Booz do onych starszych, i do wszystkiego ludu: Świadkami dziś jesteście wy, żem to wszystko otrzymał, co było Elimelechowe, i to wszystko, co było Chelijonowe, i Mahalonowe, z rąk Noemi.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Rutę Moabitkę, żonę Machalonowę, wziąłem sobie za żonę, abym wzbudził imię zmarłego w dziedzictwie jego, iżby nie zginęło imię onego zmarłego między bracią jego, i z bramy miejsca jego; tego wyście dzisiaj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dom twój będzie jako dom Faresa, (którego porodziła Tamar Judzie,) z nasienia tego, któreć da Pan z tej to białej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pojął sobie Booz Rutę, i była mu za żonę; a gdy wszedł do niej, tedy jej dał Pan, że poczęła,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niewiasty do Noemi: Błogosławiony Pan, który cię dziś nie chciał mieć bez powinowatego, aby zostało imię jego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ucieszy duszę twoję, i będzie cię żywił w starości twojej; albowiem synowa twoja, która cię miłuje, porodziła go, którać daleko jest lepsza, niżeli siedm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wziąwszy Noemi dzieciątko, położyła je na łonie swojem, a była mu za piastunkę.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mu sąsiady imię, mówiąc: Narodził się syn Noemi, i nazwały imię jego Obed; tenci jest ojciec Isajego ojca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rodzaje Faresowe: Fares spłodził Hesrona;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Hesron spłodził Rama, a Ram spłodził Aminadaba;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Aminadab spłodził Nahasona, a Nahason spłodził Salmona;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Booza, a Booz spłodził Obeda;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Obed spłodził Isajego, a Isaj spłodził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2024-04-20T08:17:54Z</dcterms:modified>
</cp:coreProperties>
</file>