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za onych czasów, kiedy sędziowie sądzili, był głód w ziemi; i poszedł niektóry mąż z Betlehem Juda na mieszkanie do ziemi Moabskiej z żoną swoją i z dwoma synami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męża onego było Elimelech, imię też żony jego Noemi, także imiona dwóch synów jego Mahalon i Chelijon, a ci byli Efratejczykami z Betlehem Juda, którzy zaszedłszy do krainy Moabskiej, mieszkali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Elimelech, mąż Noemi, a ona pozostała z dwoma synami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pojęli sobie żony Moabskie; imię jednej Orfa, a drugiej imię Rut; i mieszkali tam około dziesięciu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Umarli potem i oni oba, Mahalon i Chelijon; i tak ona niewiasta osierociała po obu synach swoich i po mężu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wezbrawszy się z synowemi swemi wróciła się z ziemi Moabskiej; bo słyszała w krainie Moabskiej, że był nawiedził Pan lud swój, i dał im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wyszła z miejsca, na którem była z onemi dwiema synowemi swemi, a udały się w drogę, aby się wróciły do ziemi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rzekła Noemi do dwóch synowych swych: Idźcież, wróćcie się każda do domu matki twojej; niechaj uczyni Pan z wami miłosierdzie, jakoście uczyniły z umarłymi synami moimi i 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wam da Pan znaleźć odpocznienie, każdej w domu męża swego; i pocałowała je, a one podniósłszy głos swój, płakały,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mówiły do niej: Raczej się z tobą wrócimy do ludu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Noemi rzekła: Wróćcież się córki moje; przeczżebyście ze mną iść miały? Azaż ja jeszcze mogę mieć syny, którzyby byli mężami waszymi?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Wróćcież się córki moje, a idźcie, bom się już zstarzała, a nie mogę iść za mąż. Choćbym też rzekła, jeszcze mam nadzieję, albo choćbym też dobrze tej nocy była za mężem choćbym też nawet i porodziła syny;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wy ich czekać będziecie, ażby dorośli? zaż się dla tego zatrzymacie, abyście nie szły za mąż? Nie tak córki moje; bo żałość moja większa jest niźli wasza, gdyż się obróciła przeciwko mnie ręka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one podniósłszy głos swój, znowu płakały. I pocałowała Orfa świekrę swoję; a Ruta została przy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Noemi rzekła: Oto się wróciła powinna twoja do ludu swego, i do bogów swoich, wróćże się i ty za powinną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umrzesz, tam i ja umrę, i tam pogrzebiona będę. To mi niech uczyni Pan, i to niech przepuści na mię, że tylko śmierć rozłączy mię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ona widząc, że się na to uparła, aby z nią szła, przestała jej odradzać.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szły obie pospołu, aż przyszły do Betlehem. I stało się, gdy przyszły do Betlehem, wzruszyło się wszystko miasto dla nich, mówiąc: Izaż nie ta jest Noemi?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ona mówiła do nich: Nie nazywajcie mię Noemi, ale mię zowcie Mara; albowiem mię gorzkościę wielką Wszechmogący napełnił.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Wyszłam stąd obfitą a próżną mię przywrócił Pan. Przeczże mię tedy zowiecie Noemi, gdyż mię Pan utrapił, a Wszechmogący złe na mię dopuścił?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wróciła się Noemi i Rut Moabitka, synowa jej, z nią; wróciła się z krainy Moabskiej, i przyszły do Betlehem na początku żniwa jęczmiennego 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2024-04-25T16:48:38Z</dcterms:modified>
</cp:coreProperties>
</file>