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Rut</w:t>
      </w:r>
    </w:p>
    <w:p>
      <w:pPr>
        <w:pStyle w:val="Nagwek2"/>
        <w:keepNext/>
        <w:jc w:val="center"/>
      </w:pPr>
      <w:r>
        <w:t>Rozdział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Booz szedł do bramy, i usiadł tam; a oto, pokrewny on szedł mimo, o którym powiedział był Booz; i rzekł mu: Pójdź sam a siądź tu, ty a ty; a on przyszedłszy siadł.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Wziąwszy tedy dziesięć mężów starszych miasta onego, mówił do nich: Siądźcież też tu; i usiedli.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rzekł onemu powinowatemu: Dział roli, który był brata naszego Elimelecha, sprzedała Noemi, która się wróciła z ziemi Moabskiej.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zdało mi się to odnieść do uszu twoich, mówiąc: Otrzymaj tę rolę przed tymi, którzy tu siedzą, i przed starszymi ludu mego; a chceszli ją odkupić, odkup; a jeźliż nie odkupisz, powiedz mi; bo wiem, że nad cię niemasz bliższego do wykupienia, a jam po tobie. Tedy on rzekł: Ja odkupię.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rzekł Booz: Dnia, którego otrzymasz rolę z rąk Noemi, tedy też i Rutę Moabitkę, żonę zmarłego, pojmiesz, abyś wzbudził imię zmarłego w dziedzictwie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powinowaty: Nie mogę odkupić, bym snać nie stracił dziedzictwa mego. Odkupże ty sobie bliskość moję, gdyż ja nie mogę odkupić 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(A był to starodawny zwyczaj w Izraelu przy wykupie, i przy zamianie, aby warowniejsza była każda sprawa, tedy zzuwał jeden z nich trzewik swój, i dawał go bliźniemu swojemu; a toć było na świadectwo ustępowania dóbr w Izraelu.)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rzekł on powinowaty do Booza: Otrzymajże ty; i zzuł trzewik swój.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rzekł Booz do onych starszych, i do wszystkiego ludu: Świadkami dziś jesteście wy, żem to wszystko otrzymał, co było Elimelechowe, i to wszystko, co było Chelijonowe, i Mahalonowe, z rąk Noemi.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tego Rutę Moabitkę, żonę Machalonowę, wziąłem sobie za żonę, abym wzbudził imię zmarłego w dziedzictwie jego, iżby nie zginęło imię onego zmarłego między bracią jego, i z bramy miejsca jego; tego wyście dzisiaj świadkami.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wszystek lud, który był w bramie miasta, i starsi: Jesteśmy świadkami; niech ci da Pan, aby niewiasta, która wchodzi w dom twój, była jako Rachel i jako Lija, które obie zbudowały dom Izraelski. Poczynajże sobie mężnie w Efracie, zjednaj sobie imię w Betlehemie.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Niechajże dom twój będzie jako dom Faresa, (którego porodziła Tamar Judzie,) z nasienia tego, któreć da Pan z tej to białej głowy.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pojął sobie Booz Rutę, i była mu za żonę; a gdy wszedł do niej, tedy jej dał Pan, że poczęła, i porodziła syna.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rzekły niewiasty do Noemi: Błogosławiony Pan, który cię dziś nie chciał mieć bez powinowatego, aby zostało imię jego w Izraelu.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Tenci ucieszy duszę twoję, i będzie cię żywił w starości twojej; albowiem synowa twoja, która cię miłuje, porodziła go, którać daleko jest lepsza, niżeli siedm synów.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wziąwszy Noemi dzieciątko, położyła je na łonie swojem, a była mu za piastunkę.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dały mu sąsiady imię, mówiąc: Narodził się syn Noemi, i nazwały imię jego Obed; tenci jest ojciec Isajego ojca Dawidowego.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teć są rodzaje Faresowe: Fares spłodził Hesrona;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Hesron spłodził Rama, a Ram spłodził Aminadaba;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Aminadab spłodził Nahasona, a Nahason spłodził Salmona;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Salmon spłodził Booza, a Booz spłodził Obeda;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Obed spłodził Isajego, a Isaj spłodził Dawida.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Rut Rozdział 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2024-04-29T01:44:30Z</dcterms:modified>
</cp:coreProperties>
</file>