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niektóry mąż z Ramataim Sofim, z góry Efraim, któremu było imię Elkana, syn Jerohama, syna Elihu, syna Tuhu, syna Suf, Efratejczyka.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dwie żony, imię jednaj Anna, a imię drugiej Fenenna; i miała Fenenna dziatki, ale Anna nie miała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chadzał on mąż z miasta swego na każdy rok, aby chwałę dawał i ofiarował Panu zastępów w Sylo, gdzie byli dwaj synowie Heli, Ofni i Finees, kapłani Pańscy.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dzień, którego sprawował ofiary Elkana, dał Fenennie, żonie swej, i wszystkim synom jej, i córkom jej, cząstki;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Annie dał jednę część wyborną; bo Annę miłował, chociaż był Pan żywot jej zamknął.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draźniła ją bardzo przeciwnica jej, aby ją tylko rozgniewała, dla tego, iż zamknął był Pan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czynił Elkana na każdy rok, a Anna też chodziła do domu Pańskiego, tak ją draźniła przeciwnica,że płakiwała i nie jadała.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jej tedy Elkana, mąż jej: Anno, czemu płaczesz i czemu nie jesz? a przecz się tak trapi serce twe? izalim ja tobie nie jest lepszy niż dziesięć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Wstała tedy Anna, gdy się najedli i napili w Sylo; a Heli kapłan siedział na stołku u podwoja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będąc w gorzkości serca, modliła się Panu, i wielce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przedłużała modlitwy przed Panem, że Heli przypatrował się ustom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Anna mówiła w sercu swem, tylko wargi jej ruchały się, ale głosu jej słychać nie było; i miał ją Heli za pijaną.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do niej Heli: Długoż będziesz pijaną? wytrzeźwij się z wina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odpowiedziała Anna i rzekła: Nie tak, panie mój, niewiasta utrapionego ducha jestem, anim wina ani napoju mocnego nie piła, alem wylała duszę moję przed obliczem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rozumiejże o służebnicy twojej, jako o niewieście niepobożnej, gdyż z wielkiego myślenia i frasunku mego mówiłam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Heli, i rzekł: Idźże w pokoju, a Bóg Izraelski niech ci da prośbę twoję, którejś żądała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Niech znajdzie służebnica twoja łaskę przed oczyma twemi; i odeszła niewiasta w drogę swą, i jadła, a twarz jej nie była więcej smętna.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wstali bardzo rano, a pokłoniwszy się przed Panem, wrócili się, i przyszli do domu swego do Ramata. Tedy poznał Elkana Annę, żonę swą, a wspomniał na nię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wypełnieniu dni, jako poczęła Anna, że porodziła syna, i nazwała imię jego Samuel; bo rzekła: U Panam go uprosiła.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szedł on mąż Elkana, i wszystek dom jego, aby oddał Panu ofiarę uroczystą, i ślub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Anna nie szła; bo mówiła mężowi swemu: Nie pójdę, aż zostawię dzieciątko, potem odwiodę je, że się ukaże przed Panem, i zostanie tam zawsze,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Elkana, mąż jej: Uczyń co jest dobrego w oczach twoich, zostań, aż go zostawisz; tylko niech utwierdzi Pan słowo swoje. Została tedy niewiasta, i karmiła piersiami syna swego, aż go zostawiła.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zostawiła, przywiodła go z sobą ze trzema cielcami, i z jednem efa mąki, i z łagwią wina, i przywiodła go do domu Pańskiego w Sylo; a dziecię było małe.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zabiwszy cielca, przywiedli dziecię do 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rzekła: Słuchaj, panie mój! żywie dusza twoja, panie mój: Jam jest ona niewiasta, któram tu stała przy tobie, modląc się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Prosiłam o to dzieciątko, i dał mi Pan prośbę moję, którejm żądała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 też ja oddawam Panu; na wszystkie dni, których będzie żyło, jest oddane Panu. I pokłonili się tam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2024-04-19T10:06:58Z</dcterms:modified>
</cp:coreProperties>
</file>