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wszystkiego Izraela: Otom usłuchał głosu waszego we wszystkiem, o coście ze mną mówili, i postanowiłem nad wami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teraz król chodzi przed wami, a jam się zstarzał i osiwiał; oto, i synowie moi są z wami, a jam też chodził przed wami od młodosci mojej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tu. Świadczcież przeciwko mnie przed Panem, i przed pomazańcem jego, jeźlim wziął któremu z was wołu, albo jeźlim wziął któremu z was osła, i jeźlim kogo ucisnął, albo gwałt komu uczynił, i jeźlim z ręki czyjej wziął dar, żebym miał kryć o czy swoje dla niego; a nagrodzę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odpowiedzieli: Nie ucisnąłeś nas, aniś nam gwałtu uczynił, aniś wziął z ręki czyjej 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nich: Świadkiem Pan przeciwko wam, i świadkiem pomazaniec jego dnia tego, iżeście nic nie znaleźli w ręce mojej. A oni rzekli: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lud: Pan świadkiem, który uczynił Mojżesza i Aarona, i który wywiódł ojce wasze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stańcie, abym się rozpierał z wami przed Panem, o wszystkie dobrodziejstwa Pańskie, które wam czynił i 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zaszedł Jakób do Egiptu, wołali ojcowie wasi do Pana, i posłał Pan Mojżesza i Aarona, którzy wywiedli ojce wasze z Egiptu, a posadzili je na tem miejscu;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zapomnieli Pana Boga swego, podał je w rękę Sysarze, hetmanowi wojska Hasor, i w rękę Filistynów, także w rękę króla Moabskiego, którzy walczyli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wołali do Pana, i mówili: Zgrzeszyliśmy, żeśmy opuścili Pana, a służyliśmy Baalom i Astarotowi, przetoż teraz wybaw nas z rąk nieprzyjaciół naszych, a będziemyć służyli: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Pan Jerubaala, i Bedona, i Jeftego, i Samuela, a wyrwał was z ręki nieprzyjaciół waszych okolicznych, i mieszkaliście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widząc, iż Nahas, król synów Ammonowych, przyciągnął przeciwko wam, rzekliście do mnie: Żadnym sposobem; ale król będzie królował nad nami: choć Pan Bóg wasz był królem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oto król, któregoście obrali, któregoście żądali; oto, przełożył Pan króla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będziecie bali Pana, a jemu służyli, i słuchali głosu jego a nie rozdraźnicie ust Pańskich, tedy i wy, i król, który króluje nad wami, będziecie szczęśliwie chodzić za Panem,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nie będziecie słuchać głosu Pańskiego, a rozdraźnicie usta Pańskie, będzie ręka Pańska przeciwko wam, jako i przeciwko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teraz stójcie, a obaczcie tę rzecz wielką, którą Pan uczyni przed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dziś nie pszeniczne żniwa? Będę wzywał Pana, a puści gromy i dżdże, a dowiecie się, i obaczycie, jaka jest wielka złość wasza, którejście się dopuścili przed oczyma Pańskiemi, żądając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wołał Samuel do Pana, i puścił Pan gromy i deszcz dnia onego, i bał się wszystek lud bardzo Pana i 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wszystek lud do Samuela: Módl się za sługami twymi Panu Bogu twemu, żebyśmy nie pomarli: bośmy przydali do wszystkich grzechów naszych tę złość, żeśmy sobie prosili o 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Samuel do ludu: Nie bójcie się, aczeście wy to wszystko złe uczynili; wszakże przeto nie odstępujcie od Pana, ale służcie Panu ze wszystkiego serca waszego;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udawajcie się za próżnościami, które wam nic nie pomogą, ani was wybawią, gdyż próżnościami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Albowiemci nie opuści Pan ludu swego, dla imienia swego wielkiego, gdyż się upodobało Panu, uczynić was sobie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 nie daj Boże, abym miał grzeszyć przeciw Panu, przestawając modlić się za wami; owszem was będę nauczał drogi dobrej i prostej.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się bójcie Pana, a służcie mu w prawdzie ze wszystkiego serca waszego, a to upatrujcie, jako wielmożnie poczynał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przecię w złości trwać będziecie, tedy i wy, i król wasz poginiecie.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2024-05-02T20:02:49Z</dcterms:modified>
</cp:coreProperties>
</file>