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Dawid uciekłszy z Najotu, który jest w Ramacie, przyszedł, i mówił przed Jonatanem, cóżem uczynił? co za nieprawość moja? i co za grzech mój przeciw ojcu twemu, że szuka duszy mojej?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mu odpowiedział: Boże uchowaj! nie umrzesz; oto nie czyni ojciec mój nic wielkiego albo małego, aż mi pierwej oznajmi; azażby taić miał ojciec mój przedemną i tego? Nie uczyni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nadto przysiągł Dawid, rzekłszy: Wie zaiste ojciec twój, żem znalazł łaskę w oczach twoich, i myśli: Niech o tem niewie Jonatan, by się snać nie frasował; i owszem jako żywy Pan, żywa i dusza twoja, że tylko krok jeden jest między mną, i między śmiercią.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Jonatan Dawidowi: Co mi kolwiek rzecze dusza twoja, uczynięć.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Dawid do Jonatana: Oto, nów miesiąca jutro, a jam zwykł siadać z królem przy stole; puść mię tedy, że się skryję na polu aż do wieczora trzeciego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się pilnie pytał o mnie ojciec twój, rzeczesz: Prosił mię bardzo Dawid, aby szedł do Betlehem, miasta swego; bo tam ofiarę uroczystą ma sprawować wszystka rodzina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tak rzecze: Dobrze, pokój będzie słudze twemu; ale jeźli się rozgniewa, wiedz, iż się dopełniła złość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uczyń miłosierdzie nad sługą twoim, gdyżeś w przymierze Pańskie przywiódł z sobą sługę twego; a jeźli we mnie jest nieprawość, ty mię zabij; a do ojca twego przeczbyś mię miał wodzić?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Jonatan: Boże cię tego uchowaj; bo jeźli się pewnie dowiem, że się dopełniła złość ojca mego, aby przyszła przeciw tobie, izalibym ci tego nie oznajmił?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Jonatana: Któż mi oznajmi, jeźliżeć co odpowie ojciec twój przykrego?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Jonatan Dawidowi: Pójdź, a wynijdźmy na pole. I wyszli obaj na pole.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Jonatan do Dawida; Pan, Bóg Izraelski, (skoro się wywiem o woli ojca mego o tym czasie jutro, albo dnia trzeciego, a będzie co dobrego o Dawidzie, a jeźli zarazem nie poślę do ciebie, i nie oznajmięć,)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niech uczyni Pan, Bóg Izraelski, mówię, Jonatanowi, i to niech przyczyni. A jeźliże będzie chciał ojciec mój przywieść złe na cię, i toć objawię, i puszczę cię, abyś szedł w pokoju, a niech będzie Pan z tobą, jako był z ojcem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ty, będęli żyw, i ty mówię uczynisz ze mną miłosierdzie Pańskie, a choćbym i umarł,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Przecię nie oddalisz miłosierdzia twego od domu mego aż na wieki, ani gdy wykorzeni Pan nieprzyjacioły Dawidowe wszystkie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Jonatan przymierze z domem Dawidowym, mówiąc: Niech tego szuka Pan z ręki nieprzyjaciół Dawidowych.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jeszcze Jonatan przysiągł Dawidowi przez miłość, którą go miłował; bo jako miłował duszę swoję, tak go też 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Jonatan: Jutro nów miesiąca, a będą się pytać o tobie, ponieważ próżne będzie miejsce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przez trzy dni będziesz się ukrywał, i zstąpisz prędko, a przyjdziesz na miejsce, gdzieś się był ukrył, gdy była sprawa o tobie, a będziesz siedział u kamienia Ezel.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wystrzelę trzy strzały po bok jego, zmierzając sobie do celu.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poślę chłopca, mówiąc mu: Idź, najdzij strzały. A jeźli rzekę chłopcu: Owo strzały za tobą sam bliżej, przynieś je, tedy przyjdź; bo masz pokój, i nie stanieć się nic złego, jako żywy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jeźliż rzekę chłopcu: Oto strzały przed tobą tam dalej; idź, bo cię wypuścił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tego, o czemeśmy mówili ja i ty, tego Pan świadkiem będzie między mną a między tobą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skrył się Dawid w polu. A gdy przyszedł nów miesiąca, siadł król do stołu, aby jadł.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usiadł król na stolicy swojej według zwyczaju, na stolicy przy ścianie, powstał Jonatan; i siadł Abner podle Saula, a zostało próżne miejsce Dawidowe.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rzekł Saul nic onego dnia, bo myślał: Przydało mu się podobno coś, lub jest czystym lub nieczystym.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było nazajutrz dnia wtórego po nowiu miesiąca, było zaś próżne miejsce Dawidowe. I rzekł Saul do Jonatana, syna swego: Czemuż nie przyszedł syn Isajego, ani wczoraj, ani dziś do stołu?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Jonatan Saulowi: Usilnie mię prosił Dawid, aby szedł do Betlehem;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mówił: Puść mię proszę, bo sprawuje ofiarę rodzina nasza w mieście; tamże mię wezwał brat mój. A tak teraz jeźlim znalazł łaskę w oczach twoich, pójdę proszę, i oglądam bracią moję; dla tegoć nie przyszedł do stołu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zapalił się gniewem Saul na Jonatana, i rzekł mu: Synu złośliwy, a upornej matki, azaż nie wiem, iżeś sobie obrał syna Isajego, ku zelżywości twojej, i ku pohańbieniu i sromocie matki twojej?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 wszystkie dni, których syn Isajego będzie żył na ziemi, nie będziesz umocniony, ty i królestwo twoje; a tak teraz poślij, a przywiedź go do mnie, bo jest godzien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Jonatan Saulowi, ojcu swemu, i rzekł do niego: Przecz ma umrzeć? cóż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cisnął Saul włócznią na niego, aby go przebił. Tedy poznał Jonatan, że koniecznie ojciec jego umyślił zabić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 Jonatan od stołu z wielkim gniewem, i nie jadł dnia wtórego po nowiu miesiąca chleba; bo się zafrasował o Dawida, a iż go zelżył ojciec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rano wyszedł Jonatan na pole według czasu postanowionego z Dawidem, i chłopiec mały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chłopca swego: Bież, szukaj prędko strzał, które ja wystrzelę. Tedy chłopiec bieżał; a on wystrzelił strzały dalej przedeń.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chłopiec aż na miejsce strzały, którą był wystrzelił Jonatan, zawołał Jonatan za chłopcem, i rzekł: Azaż strzała nie jest za tobą tam dalej?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wołał Jonatan za chłopcem: Spiesz się co najrychlej, nie stój. Tedy zebrawszy chłopiec Jonatana strzały, przyszedł do pana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(Ale chłopiec nic nie wiedział, tylko Jonatan i Dawid wiedzieli, co się działo.)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Jonatan oręż swój chłopcu, który z nim był, i rzekł mu: Idź, odnieś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odszedł chłopiec, Dawid wstał od strony południowej, i upadłszy twarzą swoją na ziemię, ukłonił się po trzy kroć, i pocałowawszy jeden drugiego, płakali pospołu; ale Dawid obficiej.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Jonatan do Dawida: Idź w pokoju; a to, cośmy sobie obaj przysięgli przez imię Pańskie, mówiąc: Pan niech będzie między mną i między tobą, i między nasieniem mojem, i między nasieniem twojem świadkiem aż na wieki, trzymać będziemy. A tak wstawszy Dawid odszedł, a Jonatan wszedł do miasta.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2024-05-08T13:32:41Z</dcterms:modified>
</cp:coreProperties>
</file>