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początku stworzył Bóg niebo i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ziemia była pusta i próżna i ciemności były nad głębokością, a Duch Boży unaszał się nad wodami.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Bóg: Niech się zstanie światłość: i zstała się światłość.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ujźrzał Bóg światłość, że była dobra, i przedzielił światłość od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światłość Dniem, a ciemność Nocą. I zstał się wieczór i zaranek, dzień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Bóg: Niech się zstanie utwierdzenie między wodami, a niech przedzieli wody od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Bóg utwierdzenie, i przedzielił wody, które były pod utwierdzeniem, od tych, które były nad utwierdzeniem. I zstało się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Bóg utwierdzenie Niebem. I był wieczór i zaranek, dzień wtóry.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rzekł Bóg: Niech się zbiorą wody, które są pod niebem na jedno miejsce, a niech się ukaże sucha. I zstało się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Bóg suchą - Ziemią, a zebranie wód przezwał Morzem. I widział Bóg, że było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Niech zrodzi ziemia ziele zielone i dawające nasienie i drzewo rodzajne, owoc czyniące według rodzaju swego, którego by nasienie było w samym sobie na ziemi. I zstało się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zrodziła ziemia ziele zielone i dawające nasienie według rodzaju swego i drzewo czyniące owoc, i mające każde z nich nasienie według rodzaju swego. I widział Bóg, że było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 się wieczór i zaranek, dzień trzeci.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Bóg: Niech się zstaną światła na utwierdzeniu nieba a niech dzielą dzień od nocy i niech będą na znaki i czasy, i dni, i lata,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świeciły na utwierdzeniu nieba a oświecały ziemię. I zstało się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Bóg dwie świetle wielkie: światło więtsze, aby rządziło dzień, i światło mniejsze, aby rządziło noc; i gwiazdy.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postawił je na utwierdzeniu nieba, aby świeciły nad ziemią,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rządziły dzień i noc i dzieliły światłość od ciemności. I widział Bóg, iż było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 się wieczór i zaranek, dzień czwarty.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Bóg: Niech wywiodą wody płaz dusze żywiącej, i ptastwo nad ziemią pod utwierdzeniem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stworzył Bóg wieloryby wielkie i wszelką duszę żywiącą i ruszającą się, którą wywiodły wody według rodzaju ich, i wszelkie ptastwo według rodzaju jego. I widział Bóg, iż było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im, mówiąc: Rośćcie i mnóżcie się, i napełniajcie wody morskie, i ptastwo niech się mnoży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 się wieczór i zaranek, dzień piąty.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Bóg: Niech zrodzi ziemia duszę żywiącą według rodzaju swego: bydło, i płaz, i bestie ziemne, według rodzajów swoich. I zstało się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Bóg bestie ziemne według rodzajów ich, i bydło, i wszelki ziemopłaz, według rodzaju swego. I widział Bóg, że było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Uczyńmy człowieka na wyobrażenie i na podobieństwo nasze: a niech przełożony będzie rybom morskim i ptastwu powietrznemu, i bestiom, i wszytkiej ziemi, i nad wszelkim płazem, który się płaza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stworzył Bóg człowieka na wyobrażenie swoje, na wyobrażenie Boże stworzył go, mężczyznę i białągłowę stworzył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im Bóg, i rzekł: Rośćcie i mnóżcie się, i napełniajcie ziemię a czyńcie ją sobie poddaną i panujcie nad rybami morskimi i nad ptastwem powietrznym, i nade wszemi źwierzęty, które się ruchają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Bóg: Oto dałem wam wszelkie ziele rodzące nasienie na ziemi i wszytkie drzewa, które same w sobie mają nasienie rodzaju swego, aby wam były na pokarm: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wszytkim zwierzętom ziemnym, i wszytkiemu ptastwu powietrznemu, i wszemu, co się rusza na ziemi i w czymkolwiek jest dusza żywiąca, aby miały co jeść. I zstało się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 Bóg wszytkie rzeczy, które był uczynił: i były barzo dobre. I zstał się wieczór i zaranek, dzień szósty.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Dokończone są tedy niebiosa i ziemia i wszystko ochędóstwo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dokonał Bóg w dzień siódmy dzieła swego, które uczynił. I odpoczynął w dzień siódmy od wszelkiego dzieła, które sprawił.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dniowi siódmemu i poświęcił ji, iż weń odpoczynął od wszelkiego dzieła swego, które stworzył Bóg, aby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zrodzenia nieba i ziemie, gdy były stworzone. W dzień, którego uczynił JAHWE Bóg niebo i ziemię,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wszelką rózczkę polną, niż weszła na ziemi, i wszelkie ziele krainy, niźli wyniknęło, nie spuścił bowiem był Pan Bóg dżdża na ziemię i człowieka nie było, który by sprawował ziemię,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zdrój wynikał z ziemie, oblewający wszystek wierzch ziemie,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utworzył tedy JAHWE Bóg człowieka z mułu ziemie i natchnął w oblicze jego dech żywota, i zstał się człowiek w duszę żywiącą.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naszczepił był JAHWE Bóg Raj rozkoszy od początku, w którym postawił człowieka, którego utworzył.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wywiódł JAHWE Bóg z ziemie wszelkie drzewo piękne ku widzeniu i ku jedzeniu smaczne, drzewo też żywota w pośrzód Raju i drzewo wiadomości dobrego i 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rzeka wychodziła z miejsca rozkoszy na oblewanie Raju, która się stamtąd dzieliła na czterzy główne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Imię jednej Fison: ta okrąża wszytkę ziemię Hewilat, gdzie się rodzi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złoto ziemie onej nalepsze jest i tam się najduje bdelium i kamień onychin.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imię rzeki wtórej Gehon; ta okrąża wszystkę ziemię Murzyńską.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Imię zaś rzeki trzeciej Tygrys: ta idzie ku Asyryjczykom. Rzeka czwarta ten jest Eufrates.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JAHWE Bóg człowieka i posadził go w raju rozkoszy, aby sprawował i strzegł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mu, mówiąc: Z każdego drzewa Rajskiego jedz,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drzewa wiadomości dobrego i złego nie jedz, bo którego dnia będziesz jadł z niego, śmiercią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Pan Bóg: Niedobrze być człowiekowi samemu: uczyńmy mu pomoc jemu podobną.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Utworzywszy tedy JAHWE Bóg z ziemie wszelkie zwierzęta ziemne i wszelkie ptastwo powietrzne, przywiódł je do Adama, wszystko bowiem, co nazwał Adam duszę żywiącą, to jest imię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Adam imionmi ich wszytkie zwierzęta i wszytko ptastwo powietrzne, i wszytkie bestie ziemne: lecz Adamowi nie najdował się pomocnik podobny 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Przepuścił tedy JAHWE Bóg twardy sen na Adama, a gdy zasnął, wyjął jedno żebro z niego i napełnił ciałem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zbudował JAHWE Bóg z żebra, które wyjął z Adama, białągłowę, i przywiódł ją do Adama.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Adam: To teraz kość z kości moich, i ciało z ciała mego; tę będą zwać Mężyną, bo z męża wzięta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opuści człowiek ojca swego i matkę, a przyłączy się do żony swej i będą dwoje w jednym 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oboje nadzy, to jest Adam i żona jego, a nie wstydzili się.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wąż był chytrszy nad inne wszytkie zwierzęta ziemne, które był P. Bóg stworzył. Który rzekł do niewiasty: Czemu wam Bóg przykazał, żebyście nie jedli z każdego drzewa rajskiego?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odpowiedziała niewiasta: Z owocu drzew, które są w Raju, pożywamy,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owocu drzewa, które jest w pośrzód raju, rozkazał nam Bóg, abyśmy nie jedli i nie dotykali się go, byśmy snadź nie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wąż do niewiasty: Żadną miarą nie umrzecie śmiercią,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 Bóg, iż któregokolwiek dnia będziecie jeść z niego, otworzą się oczy wasze i będziecie jako bogowie, wiedząc dobre i 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Ujźrzała tedy niewiasta, że dobre było drzewo ku jedzeniu i piękne oczom, i na wejźrzeniu rozkoszne, i wzięła z owocu jego, i jadła, i dała mężowi swemu, który jadł.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otworzyły się oczy obojga. A gdy poznali, że byli nagimi, pozszywali liście figowe i poczynili sobie zasłony.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usłyszeli głos Pana Boga przechodzącego się po raju na wiatrku z południa, skrył się Adam i żona jego od oblicza Pana Boga między drzewa rajskie.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P. Bóg Adama, i rzekł mu: Gdzieżeś?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odpowiedział: Usłyszałem twój głos w raju i zlękłem się, przeto żem jest nagi, i skryłem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rzekł: A któż ci pokazał, żeś jest nagim, jedno żeś jadł z drzewa, z któregom ci rozkazał, abyś nie jadł?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Adam: Niewiasta, którąś mi dał za towarzyszkę, dała mi z drzewa i jadłem.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Bóg do niewiasty: Czemuś to uczyniła? Która odpowiedziała: Wąż mię zwiódł i jadłam.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Bóg do węża: Iżeś to uczynił, przeklętyś jest między wszystkimi źwierzęty i bestiami ziemskimi. Na piersiach twoich czołgać się będziesz a ziemię jeść będziesz po wszytkie dni żywota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POŁOŻĘ nieprzyjaźń między tobą, a między niewiastą, i między nasieniem twym, a nasieniem jej, ona zetrze głowę twoje, a ty czyhać będziesz na piętę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niewiasty też rzekł: Rozmnożę nędze twoje, i poczęcia twoje: z boleścią rodzić będziesz dziatki i pod mocą będziesz mężową, a on będzie panował nad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Adamowi zaś rzekł: Iżeś usłuchał głosu żony twojej i jadłeś z drzewa, z któregom ci był kazał, abyś nie jadł: Przeklęta będzie ziemia w dziele twoim! W pracach jeść z niej będziesz po wszytkie dni żywota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Ciernie i osty rodzić ci będzie a ziele będziesz jadł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pocie oblicza twego będziesz pożywał chleba, aż się wrócisz do ziemie, z którejeś wzięty: boś jest proch i w proch się obrócisz.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Adam imię żony swej Hewa, iż ona była matką wszech żywiących.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też JAHWE Bóg Adamowi i żenie jego szaty z skórek i przyoblókł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Oto Adam zstał się jako jeden z nas, wiedzący dobre i złe: teraz tedy, by snadź nie ściągnął ręki swej i nie wziął też z drzewa żywota, i nie jadł a byłby żyw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wypuścił go JAHWE Bóg z raju rozkoszy, żeby uprawował ziemię, z której jest wzięty.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wygnał Adama, i postawił przed rajem rozkoszy Cherubim i miecz płomienisty i obrotny, ku strzeżeniu drogi drzewa żywota.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Adam potym poznał żonę swoję, Hewę, która poczęła i porodziła Kaina, mówiąc: Otrzymałam człowieka przez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porodziła brata jego Abela. A Abel był pasterzem owiec, a Kain oraczem.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po wielu dni, iż Kain ofiarował JAHWE dary z owoców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Abel też ofiarował z pierworodnych trzody swojej i z tłustości ich, i wejźrzał Pan na Abela i na dary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 Kaina i na dary jego nie wejźrzał. I rozgniewał się Kain barzo, i spadł na obliczu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niego: Czemuś się rozgniewał i czemu spadła twarz twoja?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jeśli dobrze czynić będziesz, nie odniesiesz, a jeśli źle, natychmiast we drzwiach grzech twój będzie? Lecz pod tobą będzie pożądliwość jego, a ty nad nią panować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Kain do Abla, brata swego: Wynidźmy na pole. A gdy byli na polu, powstał Kain na Abla, brata swego, i zabił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Kaina: Gdzie jest Abel, brat twój? Który odpowiedział: Nie wiem. Zalim ja jest stróżem brata mego?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niego: Coś uczynił? Głos krwie brata twego woła do mnie z 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będziesz przeklętym na ziemi, która otworzyła gębę swą i przyjęła krew brata twego z ręki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ją sprawować będziesz, nie da tobie użytków swoich, tułaczem i zbiegiem będziesz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Kain do JAHWE: Więtsza jest nieprawość moja, niżbym miał odpuszczenia być godzien.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mię dziś wyganiasz od oblicza ziemie i skryję się przed obliczem twoim, i będę tułaczem i zbiegiem na ziemi: każdy tedy, który mię najdzie, zabije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JAHWE: Żadną miarą tak nie będzie: ale każdy, kto by zabił Kaina, siedmiorako będzie karan. I włożył JAHWE na Kaina znamię, aby go nie zabijał wszelki, który by go 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wyszedszy Kain od oblicza PANskiego, mieszkał wygnańcem na ziemi ku wschodowej części 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poznał Kain żonę swoję, która poczęła i porodziła Henocha. I zbudował miasto, i nazwał imię jego od imienia syna swego Henoch.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Henoch zrodził Irada, a Irad zrodził Mawiaela, a Mawiael Matusaela, a Matusael zrodził Lamecha.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pojął dwie żenie: imię jednej Ada, a imię drugiej Sella.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Ada Jabela, który był ojcem mieszkających w namieciech i pasterzów.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Imię zaś brata jego Jubal: ten był ojcem grających na arfach i muzyckim naczyniu.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Sella też urodziła Tubalkaina, który młotem robił i był rzemieślnikiem wszelkiej roboty od miedzi i żelaza. A siostra Tubalkainowa, Noema.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Lamech żonam swym, Adzie i Selli: Słuchajcie głosu mego żony Lamechowe, posłuchajcie mowy mojej: żeciem zabił męża na ranę moję, i młodzieniaszka na siność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Siedmioraka pomsta będzie z Kaina, a z Lamecha siedmdziesiąt siedmkroć.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Poznał też jeszcze Adam żonę swoje i porodziła syna i nazwała imię jego Set, mówiąc: Położył mi Bóg plemię inne miasto Abela, którego zabił Kain.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Setowi narodził się syn, którego nazwał Enos: ten począł wzywać imienia PANSKIEGO.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księgi rodzaju Adamowego. W dzień, którego stworzył Bóg człowieka: na podobieństwo Boże uczynił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Mężczyznę i niewiastę stworzył je i błogosławił im, i nazwał imię ich Adam, w dzień, którego są stworzeni.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Adam sto i trzydzieści lat, i zrodził na wyobrażenie i podobieństwo swoje, i nazwał imię jego 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dni Adamowych, potym jako zrodził Seta, ośm set lat, i zrodził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 się wszytek czas, którego żył Adam, lat dziewięć set trzydzieści,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Żył też Set sto i pięć lat i zrodził Enosa.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Set, potym jako zrodził Enosa, ośm set i siedm lat, i zrodził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zstały się wszytkie dni Setowe dziewięć set dwanaście lat,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Enos lepak żył dziewięćdziesiąt lat i zrodził Kainana.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którego narodzeniu żył ośm set i piętnaście lat, i zrodził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zstały się wszytkie dni Enosowe dziewięć set i pięć lat,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Żył też Kainan siedmdziesiąt lat i zrodził Malaleela.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Kainan, potym jako zrodził Malaleela, ośm set i czterdzieści lat i zrodził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wszech dni Kainanowych dziewięć set i dziesięć lat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Malaleel zaś żył sześćdziesiąt i pięć lat i zrodził Jareda.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Malaleel potym jako zrodził Jareda ośm set trzydzieści lat, i zrodził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zstały się wszytkie dni Malaleelowe ośm set dziewięćdziesiąt pięć lat: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Jared sto sześćdziesiąt dwie lecie, i zrodził Henocha.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Jared po tym jako zrodził Henocha ośm set lat, i zrodził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zstały się wszytkie dni Jaredowe dziewięć set sześćdziesiąt dwie lecie,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Henoch lepak żył sześćdziesiąt pięć lat i zrodził Matusalama.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chodził Henoch z Bogiem, i żył potym jako zrodził Matusalę trzy sta lat, i zrodził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zstały się wszytkie dni Henochowe trzy sta sześćdziesiąt pięć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chodził z Bogiem, i nie było go widać: bo go wziął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Żył Matusala sto ośmdziesiąt siedm lat i zrodził Lamecha.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Matusala, po tym jako zrodził Lamecha, siedm set ośmdziesiąt dwie lecie, i zrodził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zstały się wszytkie dni Matusalę dziewięć set sześćdziesiąt dziewięć lat,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Lamech zaś żył sto ośmdziesiąt dwie lecie i zrodził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imię jego Noe, mówiąc: Ten nas pocieszy z prac i robót rąk naszych na ziemi, którą Pan przeklął.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Lamech, potym jako zrodził Noego, pięć set dziewięćdziesiąt pięć lat, i zrodził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zstały się wszytkie dni Lamechowe siedm set siedmdziesiąt siedm lat,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Noe zaś, gdy był piąci set lat, zrodził Sema, Chama i Jafeta.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ludzie poczęli rozmnażać na ziemi i zrodzili córki,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synowie Boży córki ludzkie, iż były piękne, wzięli sobie za żony ze wszystkich, które obrali.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BÓG: Nie będzie trwał duch mój na wieki w człowiecze, gdyż jest ciałem: i będą dni jego sto i dwadzieścia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Obrzymowie byli na ziemi w one dni. Bo gdy weszli synowie Boży do córek ludzkich, a one porodziły: ci są mocarze od wieku, mężowie sławni.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BÓG, że wiele było złości ludzkiej na ziemi, a wszytka myśl serca była napięta ku złemu po wszytek czas,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żal mu było, że uczynił człowieka na ziemi. I ruszony serdeczną boleścią wewnątrz,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Wygładzę człowieka, któregom stworzył, z obliczności ziemie: od człowieka aż do zwierząt, od ziemopłazu aż do ptastwa powietrznego: bo mi żal, żem je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Noe zaś nalazł łaskę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Noego rodzaje te są. Noe mąż sprawiedliwy i doskonały był w rodzajach swoich, z Bogiem 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zrodził trzech synów: Sema, Chama i Jafeta.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ziemia skaziła się przed Bogiem i napełniła się nieprawością.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ujźrzał Bóg ziemię być skażoną (bo wszelkie ciało popsowało było drogę swą na ziemi),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Noego: Koniec wszelkiemu ciału przyszedł przede mną: napełniona jest ziemia nieprawością od oblicza ich, a ja wytracę je z 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 sobie korab z drzewa heblowanego. Mieszkaniczka w nim poczynisz i namażesz klijem wewnątrz i zewnątrz.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uczynisz go tak. Trzy sta łokiet będzie długość korabia, pięćdziesiąt łokiet szerokość, a trzydzieści łokiet wysokość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Okno w korabiu uczynisz, a na łokciu dokonasz wierzch jego, a drzwi w korabiu postawisz z boku. Na dole gmachy i troje piętra uczynisz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przywiodę wody potopu na ziemię, abych wytracił wszelkie ciało, w którym jest duch żywota pod niebem. Wszytko, co na ziemi jest, zniszczeje.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przymierze moje z tobą. I wnidziesz do korabia ty i synowie twoi, żona twoja i żony synów twoich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 wszech zwierząt wszelkiego ciała po dwojgu wwiedziesz do korabia, aby zostały żywe z tobą, samca i samicę.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ptastwa według rodzaju jego i z bydła według rodzaju jego, i ze wszytkiego ziemopłazu według rodzaju jego: po dwojgu z każdego wnidą z tobą, aby mogły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weźmiesz z sobą ze wszelkich pokarmów, które jedzione być mogą, i zniesiesz do siebie, i będą tak tobie, jako i onym na pokarm.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tedy Noe wszytko, co mu Bóg przykazał.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niego: Wnidź ty i wszystek dom twój do korabia: bom ciebie widział sprawiedliwym przed sobą w narodzie 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wszytkich zwierząt czystych weźmiesz siedmiorgo i siedmiorgu, samca i samicę; a z zwierząt nieczystych po dwojgu i dwojgu, samca i samicę.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z ptastw powietrznych siedmiorgo i siedmiorgo, samca i samicę: aby zachowane było nasienie na wszytkiej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bowiem, a po siedmi dniach spuszczę deszcz na ziemię przez czterdzieści dni i czterdzieści nocy i wygładzę z ziemie wszelkie stworzenie, którem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tedy Noe wszystko, co mu JAHWE 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mu sześć set lat, gdy wody potopu wylały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Noe i synowie jego, żona jego i żony synów jego z nim do korabiu dla wód potopu.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źwierząt też czystych i nieczystych, i z ptastwa, i ze wszego, co się płaza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Dwojgo i dwojgo weszło do Noego w korab', samiec i samica, jako był przykazał JAHWE Noemu.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minęło siedm dni, wody potopu wylały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sześćsetnego żywota Noego, miesiąca wtórego, siedmnastego dnia miesiąca, przerwały się wszystkie źrzódła przepaści wielkiej i upusty niebieskie otworzone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spadł deszcz na ziemię czterdzieści dni i czterdzieści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Onegóż dnia wszedł Noe i Sem, i Cham, i Jafet, synowie jego, żona i trzy żony synów jego z nimi do korabia.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i wszelki zwierz według rodzaju swego, i wszytko bydło według rodzaju swego, i wszytko, co płaza po ziemi według rodzaju swego, i wszytko latające według rodzaju swego, i wszyscy ptacy, i wszytko, co ma skrzydła,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weszło do Noego do korabia, dwojgo i dwojgo ze wszytkiego ciała, w którym był duch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które weszły, samiec i samica ze wszego ciała weszły, jako mu Bóg przykazał. I zamknął go JAHWE z nadworza.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 się potop przez czterdzieści dni na ziemi. I wezbrały wody, i podniosły korab wysoko od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Barzo bowiem były wylały i wszytko napełniły na wierzchu ziemie: a korab pływał po wodach.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wody się zmocniły zbytnie nad ziemią i okryły się wszytkie góry wysokie pod wszytkim niebem.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Piętnaście łokci wyższa była woda nad górami, które była okryła.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zgładzone jest wszelkie ciało, które się ruchało na ziemi: ptaków, zwierząt, bestyj, i wszytkich ziemopłazow, które się płazają po ziemi, wszyscy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wszytko, w czym jest duch żywota na ziemi, pomarło.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wygładził Bóg wszytko stworzenie, które było na ziemi, od człowieka aż do bydlęcia, tak ziemopłaz, jako i ptastwo powietrzne; i wygładzone jest z ziemie, i został sam Noe i ci, którzy z nim byli w korabiu.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opanowały wody ziemię sto i pięćdziesiąt dni.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Wspomniawszy potym Bóg na Noego i na wszytkie zwierzęta, i na wszytkie bydlęta, które były z nim w korabiu, przywiódł wiatr na ziemię i upadły wody,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zawarte są źrzódła przepaści i upusty niebieskie, i zahamowane są dżdże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wróciły się wody z ziemie idące i wracające się, i poczęły opadać po stu i pięćdziesiąt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odpoczynął korab' miesiąca siódmego, dwudziestego i siódmego dnia miesiąca na górach Armeńskich.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wody schodziły i opadały aż do dziesiątego miesiąca: dziesiątego bowiem miesiąca, pierwszego dnia miesiąca, okazały się wierzchy gór.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minęło czterdzieści dni, otworzywszy Noe okno korabia, które był uczynił, wypuścił kruka.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wychodził, a nie wracał się, aż oschły wody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Wypuścił też gołębicę za nim, aby poznał, jeśli już ustały wody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nie nalazszy, gdzie by odpoczęła noga jej, wróciła się kniemu do korabiu, wody bowiem były po wszystkiej ziemi. I wyciągnął rękę, a uchwyciwszy ją wniósł do korabiu.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poczekawszy jeszcze siedm dni drugie, po wtóre wypuścił gołębicę z korabiu.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przyleciała do niego pod wieczór niosąc gałązkę oliwy z zielonym liściem w gębie swojej, a tak poznał Noe, że przestały wody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poczekał przedsię jeszcze siedm dni drugich, i wypuścił gołębicę, która się nie wróciła więcej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sześćsetnego pierwszego roku, pierwszego miesiąca, pierwszego dnia miesiąca, opadły wody na ziemi i otworzywszy Noe przykrycie korabia poźrzał i ujźrzał, iż osechł wierzch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Miesiąca wtórego, siódmego i dwudziestego dnia miesiąca, oschła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Bóg do Noego,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Wynidź z korabiu ty i żona twoja, synowie twoi i żony synów twoich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zwierzęta, które są u ciebie ze wszego ciała, tak w ptastwie, jako i w bestiach i we wszelkich płazach, które płazają po ziemi, wywiedź z sobą a wnidźcie na ziemię: rośćcie i mnóżcie się na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wyszedł Noe i synowie jego, żona jego i żony synów jego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wszytkie zwierzęta, bydła i płazy, które się płazają po ziemi, według rodzaju swego wyszły z korabiu.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zbudował Noe ołtarz JAHWE, a wziąwszy z każdego bydła i ptastwa czystego, ofiarował całopalenia na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zawoniał JAHWE wonność wdzięczności, i rzekł: Żadną miarą więcej nie będę przeklinał ziemie dla ludzi: zmysł bowiem i myśl serca człowieczego skłonne są do złego od młodzieństwa swego; przetoż też nie pobiję więcej wszytkiej dusze żyjącej, jakom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wszytkie dni ziemie siew i żniwo, zimno i gorąco, lato i zima, noc i dzień nie ustaną.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Bóg Noego i syny jego, i rzekł do nich: Rośćcie i mnóżcie się a napełniajcie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strach wasz i drżenie niechaj będzie nad wszelkim zwierzęciem ziemnym i nade wszem ptastwem powietrznym, ze wszytkiemi, które się ruszają na ziemi. Wszytkie ryby morskie ręce waszej podane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wszytko, co się rusza i żywie, będzie wam na pokarm. Jako jarzyny zielone, dałem wam wszytko.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Wyjąwszy, że mięsa ze krwią jeść nie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krwie dusz waszych będę szukał z ręki wszelkich bestyj: i z ręki człowieczej, z ręki męża i brata jego będę szukał dusze człowieczej: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kolwiek wylał krew człowieczą, będzie wylana krew jego: bo na obraz Boży uczynion jest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rośćcie i mnóżcie się a wnidźcie na ziemię i napełniajcie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też mówił Bóg do Noego i do synów jego z nim: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postanowię przymierze moje z wami i z nasieniem waszym po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każdą duszą żywiącą, która jest z wami, tak w ptastwie, jako i w bydle, i we wszelkim zwierzęciu ziemnym, które wyszły z korabiu, i ze wszytkiemi bestiami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Postanowię przymierze moje z wami i żadną miarą więcej nie będzie zagubione wszelkie ciało wodami potopu ani więcej będzie potop pustoszący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Bóg: To znak przymierza, który daję między mną i wami, i do wszelkiej dusze żywiącej, która jest z wami, na rodzaje wieczne: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Łuk mój położę na obłokach i będzie znakiem przymierza między mną a między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okryję obłokami niebo, ukaże się łuk mój na obłokach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wspomnię na przymierze moje z wami i ze wszelką duszą żywiącą, która ciało obżywia: i nie będą więcej wody potopu ku wygładzeniu wszelkiego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łuk na obłokach, i ujrzę ji, i wspomnię na przymierze wieczne, które się postanowiło między Bogiem a między wszelką duszą żywiącą każdego ciała, które jest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 do Noego: Ten będzie znak przymierza, którem postanowił między mną a wszelkim ciałem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tedy synowie Noego, którzy wyszli z korabiu: Sem, Cham i Jafet; a Cham ten jest ociec Chanaan.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trzej są synowie Noego i od tych rozsiał się wszytek rodzaj ludzki po wszytkiej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począł Noe, mąż oracz, sprawować ziemię, i nasadził winnicę.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pijąc wino upił się, i obnażył się w namiecie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ujźrzawszy Cham, ociec Chanaan, to jest, że łono ojca jego odkryte było, powiedział to dwiema braciej swej na dworze.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Sem tedy i Jafet włożyli płaszcz na ramiona swoje, a idąc na wstecz zakryli łono ojca swego: a oblicza ich były odwrócone i ojcowskiego łona nie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ocuciwszy się Noe z wina, gdy się dowiedział, co mu uczynił syn jego młodszy,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Przeklęty Chanaan, niewolnik niewolników będzie braciej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Błogosławiony Pan Bóg Semów, niech Chanaan niewolnikiem jego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rozszerzy Bóg Jafeta, i niech mieszka w namieciech Semowych, a Chanaan niech będzie niewolnikiem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Noe po potopie trzy sta i pięćdziesiąt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wypełniły się wszytkie dni jego, dziewięć set i pięćdziesiąt lat, i umarł.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rodzaje synów Noego: Sema, Chama i Jafeta. I narodziło się im synów po potopie.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Jafetowi: Gomer i Magog, i Madaj, i Jawan, i Tubal, i Mosoch, i Tyras.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zaś Gomerowi: Askenes i Ryfat, i Togorma.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Jawanowi: Elisa i Tarsis, Cetim i Dodanim.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tych rozdzielone są wyspy narodów w krainach swoich, każdy według języka swego i domów swych w narodziech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Chamowi: Chus i Mesraim, i Put, i Chanaan.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Chusowi: Saba i Hewila, i Sabata, i Regma, i Sabatacha. Synowie Regmowi: Saba i Dadan.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Chus zrodził Nemroda: ten począł być możny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duży łowiec przed Panem. Przeto wyszła przypowieść: Jako Nemrod duży łowiec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początek królestwa jego był Babilon i Arach, i Achad, i Chalanne w ziemi Sennaar.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onej ziemie wyszedł Asur i zbudował Niniwen, i ulice miasta, i Chale.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Resen też między Niniwen i Chale: to jest miasto wielkie.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Mesraim zrodził Ludima i Ananima, i Laabima, Neftuma.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Fetrusima, i Chasluima: z których poszli Filistynowie i Kaftorymowie.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Chanaan zaś zrodził Sydona, pierworodnego swego, Heteego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Jebusego, i Amorego, Gergesego,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Hewego i Aracego, Sinego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Aradego, Samarego i Amatego: a potym rozsiały się narody Chananejczyków.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były granice Chananejskie idąc od Sydonu do Gerary aż do Gazy, aż wnidziesz do Sodomy i Gomory, i Adamy, i Seboima, aż do Lezy.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synowie Chamowi w rodach i w językach, w pokoleniach i ziemiach, i narodach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Sema też zrodzili się, z ojca wszytkich synów Heberowych, starszego brata Jafetowego.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Semowi: Elam i Asur, i Arfaksad, i Lud, i Aram.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Aramowi: Us i Hul, i Geter, i Mes.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Arfaksad zrodził Salego, z którego poszedł Heber.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Heberowi lepak urodzili się dwa synowie: imię jednego Faleg, iż we dni jego rozdzieliła się ziemia; a imię brata jego Jektan.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Jektan zrodził Elmodada i Salefa, i Asarmota, Jarego.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Adurama i Uzala, i Deklę.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Ebala, i Abimaela, Sabę.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Ofira, i Hewilę, i Jobaba. Ci wszyscy synowie Jektanowi.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mieszkanie było ich od Messy idącym aż do Sefary, góry na wschód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synowie Semowi według domów i języków, i krain w narodziech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domy Noego według ludzi i narodów ich. Od tych rozdzielone są narody na ziemi po potopie.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ziemia była jednego języka i tejże 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szli od wschodu słońca, naleźli pole na ziemi Sennaar i mieszkali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jeden do bliskiego swego: Pódźcie, naczyńmy cegieł i wypalmy je ogniem. I mieli cegłę miasto kamienia, a ił klijowaty miasto wapna.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rzekli: Pódźcie, zbudujmy sobie miasto i wieżę, której by wierzch dosięgał do nieba, a uczyńmy sławne imię nasze pierwej, niźli się rozproszymy po wszystkich ziemiach.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zstąpił JAHWE, aby oglądał miasto i wieżę, którą budowali synowie Adamowi.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Oto jeden jest lud i jeden język wszytkim: a poczęli to czynić i nie przestaną od myśli swych, aż je skutkiem wypełnią.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pódźcie, zstąpmy, a pomieszajmy tam język ich, aby nie słyszał żaden głosu bliźniego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rozproszył je JAHWE z onego miejsca po wszytkich ziemiach, i przestali budować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przetoż nazwano imię jego Babel, iż tam pomieszany jest język wszytkiej ziemie: i zonąd rozproszył je JAHWE po wszytkich krainach.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rodzaje Semowe: Semowi było sto lat, kiedy zrodził Arfaksada, we dwie lecie po potopie.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Sem zrodziwszy Arfaksada pięć set lat, i zrodził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Arfaksad zaś żył trzydzieści i pięć lat i zrodził Salego.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Arfaksad zrodziwszy Salego trzy sta i trzy lata, i zrodził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Sale zaś żył trzydzieści lat i zrodził Hebera.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Sale zrodziwszy Hebera cztery sta i trzy lata, i zrodził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Heber żył trzydzieści i cztery lata i zrodził Falega.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Heber zrodziwszy Falega cztery sta i trzydzieści lat, i zrodził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Żył też Faleg trzydzieści lat i zrodził Rewa.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Faleg zrodziwszy Rewa dwie ście i dziewięć lat, i zrodził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Rew zasię żył trzydzieści i dwie lecie i zrodził Saruga.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Rew zrodziwszy Saruga dwie ście i siedm lat, i zrodził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Sarug lepak żył trzydzieści lat i zrodził Nachora.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Sarug zrodziwszy Nachora dwie ście lat, i zrodził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Nachor zasię żył dwadzieścia i dziewięć lat i zrodził Tarego.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Nachor zrodziwszy Tarego sto i dziewiętnaście lat, i zrodził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Tare siedmdziesiąt lat i zrodził Abrama, i Nachora, i Arana.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Tarego rodzaje są te: Tare zrodził Abrama, Nachora i Arana. Aran zaś zrodził Lota.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Aran przed Tarym, ojcem swoim, w ziemi narodzenia swego w Ur Chaldejczyków.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pojęli Abram i Nachor żony: imię żony Abramowej Saraj, a imię żony Nachorowej Melcha, córka Arana, ojca Melchy i ojca Jeschy.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Saraj niepłodną i nie miała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Tare Abrama, syna swego, i Lota, syna Aranowego, wnuka swego, i Saraj, niewiastkę swoję, żonę Abrama, syna swego, i wywiódł je z Ur Chaldejczyków, aby szli do ziemi Chananejskiej. I przyszli aż do Harana, i mieszkali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dni Tarego dwie ście i pięć lat, i umarł w Haranie.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Abrama: Wynidź z ziemie twojej i od rodziny twojej, i z domu ojca twego: a idź do ziemie, którąć ukażę.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uczynię cię narodem wielkim i będęć błogosławił, i uwielbię imię twoje, i będziesz błogosławiony.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błogosławił błogosławiącym tobie, a przeklnę te, którzy cię przeklinają, a w tobie będą błogosławione wszytkie narody ziemie. Abraham przybywa do Kanaanu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tedy Abram, jako mu JAHWE przykazał, i poszedł z nim Lot: siedmdziesiąt lat było Abramowi, kiedy wyszedł z Harana.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Saraj, żonę swoję, i Lota, syna brata swego, i wszytkę majętność, którą mieli, i dusze, których nabyli w Haranie, i wyszli, aby szli do ziemie Chanaan. A gdy przyszli do niej,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przeszedł Abram ziemię aż do miejsca Sychem, aż do Jasnej Doliny: a Chananejczyk tedy był w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się JAHWE Abramowi, i rzekł mu: Nasieniu twemu dam ziemię tę. Który zbudował tam ołtarz JAHWE, który mu się był ukazał.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stamtąd przeszedł do góry, która była ku wschodowi Betel, rozbił tam namiot swój mając od zachodu Betel, a od wschodu Haj, i zbudował też tam ołtarz Panu, i wzywał imię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ciągnął Abram idąc i dalej postępując ku południu.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 się potym głód w ziemi i stąpił Abram do Egiptu, aby tam gościem był, ciężki bowiem był głód w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blisko był, aby wszedł do Egiptu, rzekł do Saraj, żony swej: Wiem, żeś piękna niewiasta.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gdy cię ujźrzą Egipcjanie, rzeką: Żona to jego, i zabiją mię, a ciebie zachowają.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przeto, proszę cię, żeś jest siostra moja, aby mi było dobrze dla ciebie i dusza moja aby żyła dla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wszedł Abram do Egiptu, ujźrzeli Egipcjanie niewiastę, że była barzo piękna.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dały znać książęta Faraonowi, i chwalili ją przed nim, i wzięto niewiastę do domu Faraonowego.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Abramowi czynili dobrze dla niej: i miał owce i woły, i osły, i niewolniki, i niewolnice, i oślice, i wielbłądy.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JAHWE skarał Faraona plagami wielkimi, i dom jego, dla Saraj, żony Abramowej.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Farao Abrama, i rzekł mu: Coż wżdy to jest, coś mi uczynił? Czemuś mi nie oznajmił, że to żona twoja?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Czemuś powiedział, że jest siostra twoja, abym ją wziął sobie za żonę? Ale teraz oto żona twoja, weźmiż ją a idź.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Farao o Abramie mężom, i odprowadzili go i żonę jego, i wszytko, co miał.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wyszedł Abram z Egiptu, sam i żona jego, i wszytko, co miał, i Lot z nim, ku południowi.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Abram był barzo bogaty w osiadłości złota i 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drogą, którą był przyszedł od południa do Betel, aż na miejsce, gdzie przedtym postawił był namiot między Betel i Haj,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miejsce ołtarza, który tam pierwej był uczynił, i wzywał tam imienia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Lot, który był z Abramem, miał trzody owiec i bydło, i namioty.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mogli się zmieścić w ziemi, żeby społem mieszkali, bo majętność ich wielka była i nie mogli pospołu mieszkać.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też był swar między pasterzmi bydła Abramowego i Lotowego. A na on czas Chananejczyk i Ferezejczyk mieszkali w onej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Abram do Lota: Niech, proszę, nie będzie swaru między mną a tobą i między pasterzmi mymi a pasterzmi twymi: ponieważ bracia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wszytka ziemia jest przed tobą: odejdź ode mnie, proszę; jeśli w lewo pójdziesz, ja się udam w prawo, jeśli w prawo obierzesz, ja w lewo pójdę.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Podniósszy tedy Lot oczy swe, ujźrzał wszytkę wokół krainę Jordanu, która wszytka polewana była, przedtym niż JAHWE zatracił Sodomę i Gomorę, jako Raj PANSKI i jako Egipt idącym do Segora.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obrał sobie Lot krainę nad Jordanem, i odszedł ze wschodu słońca: i odłączyli się bracia jeden od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Abram mieszkał w ziemi Chananejskiej, a Lot przebywał w mieściech, które były nad Jordanem, i mieszkał w Sodomie.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ludzie Sodomscy byli barzo źli, i zbytnie grzesznicy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Abrama, gdy się już był Lot odłączył od niego: Podnieś oczy twoje i pojźrzy z miejsca, na którymeś teraz, na północy i na południe, na wschód i na zachód.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Wszytkę ziemię, którą widzisz, tobie dam i nasieniu twemu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nasienie twoje jako proch ziemie: jeśli kto z ludzi może zliczyć proch ziemie, nasienie też twoje zliczyć będzie mógł.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 a schodź ziemię w dłużą i w szerzą jej: bo ją tobie 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Ruszywszy tedy namiot swój Abram przyszedł i mieszkał przy dolinie Mambre, która jest w Hebron, i zbudował tam ołtarz JAHWE.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w on czas, iż Amrafel, król Sennaar, i Arioch, król Pontski, i Chodorlahomor, król Elamitów, i Tadal, król pogański,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wznieśli wojnę przeciw Barowi, królowi Sodomskiemu, i przeciw Bersy, królowi Gomorskiemu, i przeciw Sennaabowi, królowi Adamy, i przeciw Semeberowi, królowi Seboimskiemu, i przeciw królowi Balei, ta jest Segor.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ci zeszli się w dolinę leśną, która teraz jest morzem słonym.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Dwanaście bowiem lat służyli Chodorlahomorowi, a trzynastego roku odstąpili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czternastego roku przyciągnął Chodorlahomor i królowie, którzy z nim byli, i porazili Rafaimy w Astarotkarnaimie i Zuzimy z nimi, i Emimy w Sawie Kariataim,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Chorejczyki na górach Seir, aż do pól Faran, która jest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wrócili się, i przyszli do źrzódła Misfat, to jest Kades: i wybili wszytkę krainę Amalecytów, i Amorejczyka, który mieszkał w Asasontamar.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wyszli król Sodomski i król Gomorski i król Adamski, i król Seboimski, k temu i król Balei, która jest Segor, i uszykowali wojsko przeciwko im w dolinie leśnej,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przeciw Chodorlahomorowi, królowi Elamitów, i Tadalowi, królowi pogańskiemu, i Amrafelowi, królowi Senaarskiemu, i Ariochowi, królowi Pontskiemu: czterzej królowie przeciw piącią.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dolina leśna miała wiele studzien klijowatych. Król tedy Sodomski i Gomorski podali tył i tam polegli, a którzy zostali, uciekli na 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zabrali wszytkę majętność Sodomską i Gomorską, i wszytko, co do żywności należy, i poszli.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Ktemu i Lota, i majętność jego, synowca Abramowego, który mieszkał w Sodomie.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jeden, który był uszedł, oznajmił Abramowi Hebreowi, który mieszkał w dolinie Mambrego, Amorejczyka, brata Eschol, i brata Aner, ci bowiem uczynili byli przymierze z Abramem.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usłyszawszy Abram, to jest, iż pojman Lot, brat jego, zebrał gotowych domowych sług swoich trzy sta i ośmnaście i pogoń uczynił aż do 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rozdzieliwszy towarzysze, przypadł na nie w nocy i poraził je, i gonił je aż do Hoby, która jest po lewej stronie 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przywrócił nazad wszytkę majętność i Lota, brata swego, z majętnością jego, i niewiasty, i 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wyjachał król Sodomski przeciw jemu, gdy się wracał od porażki Chodorlahomora i królów, którzy z nim byli w dolinie Sawe, która jest dolina królewska.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Melchisedech, król Salem, wyniósszy chleb i wino, bo był kapłanem Boga Nawyższego,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błogosławił mu i rzekł: Błogosławiony Abram Bogu Wysokiemu, który stworzył niebo i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błogosławiony Bóg Wysoki, którego obroną nieprzyjaciele są w rękach twoich. I dał mu dziesięciny ze wszytkiego.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Sodomski do Abrama: Daj mi dusze, inne rzeczy pobierz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mu odpowiedział: Podnoszę rękę moje do JAHWE Boga Wysokiego, dzierżawce nieba i ziemie,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od nici wątkowej aż do rzemyka obuwia nie wezmę ze wszytkiego, co twego jest, żebyś nie rzekł: Jam ubogacił Abrama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wyjąwszy to, co strawili młodzieńcy a działy mężów, którzy jeździli ze mną, Anera, Eschola i Mambrego: ci wezmą działy swoje.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tedy odprawiwszy, zstało się słowo PANSkie do Abrama w widzeniu, mówiąc: Nie bój się, Abramie, jam jest obrońcą twoim i zapłatą twą zbytnie wielką.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Abram: JAHWE Boże, cóż mi dasz? Ja zejdę bez dziatek, a syn szafarza domu mego, ten Damaszek Eliezer.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przydał Abram: A mnieś nie dał potomka: ale oto domowy sługa mój dziedzicem moim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wnetże słowo Pańskie zstało się do niego mówiąc: Nie będzie ten dziedzicem twoim, ale który wynidzie z żywota twego, tego będziesz miał dziedzicem.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wywiódł go z domu, i rzekł mu: Wejźrzy na niebo a zlicz gwiazdy, jeśli możesz. I rzekł mu: Tak będzie nasienie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Uwierzył Abram BOGU i poczytano mu jest ku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niego: Ja JAHWE, którym cię wywiódł z Ur Chaldejczyków, abych ci dał tę ziemię i żebyś ją posiadł.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Panie Boże, skąd wiedzieć mogę, że ją posiędę?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JAHWE: Weźmi mi, prawi, jałowicę trzecioletnią i kozę trzecioletnią, i barana trzech lat, synogarlicę też i gołębicę.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wziąwszy to wszystko podzielił je na poły, a obie części przeciw sobie jednę ku drugiej położył; ale ptaków nie rościnał.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zlecieli ptacy na ono mięso, a Abram je odganiał.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słońce zachodziło, przypadł twardy sen na Abrama, i strach wielki i ciemny przypadł nań.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rzeczono do niego: Wiedz wprzód wiedząc, iż gościem będzie nasienie twoje w ziemi nie swojej i podbiją je w niewolą, i utrapią je przez cztery sta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wszakoż naród, u którego w niewoli będą, ja sądzić będę; a potym wynidą z wielką majętnością.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 pójdziesz do ojców twoich w pokoju, pogrzebiony w starości dobrej.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czwartym pokoleniu wrócą się tu: bo jeszcze nie wypełniły się nieprawości Amorejczyków aż do tego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zaszło słońce, powstała mgła ciemna i ukazał się piec kurzący się i pochodnia ognista przechodząca między onemi przedziały.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 uczynił JAHWE przymierze z Abramem, mówiąc: Nasieniu twemu dam tę ziemię od Rzeki Egipskiej aż do rzeki wielkiej Eufratesa: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Cynejczyki i Cenezejczyki, i Cedmonejczyki,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Hetejczyki, i Ferezejczyki, Rafaimy też,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Amorejczyka i Chananejczyki, i Gergezejczyki, i Jebuzejczyki.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Saraj tedy, żona Abramowa, nie rodziła dzieci, ale mając niewolnicę Egipcjankę, imieniem Agar,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mężowi swemu: Oto zamknął mię JAHWE, abych nie rodziła: Wnidź do sługi mojej, azali snadź wżdy z niej będę miała dziatki. A gdy on przyzwolił na prośbę 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wzięła Agarę Egipcjankę, sługę swą, po dziesiąci lat jako mieszkać poczęli w ziemi Chananejskiej i dała ją mężowi swemu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wszedł do niej. Ale ona widząc, że poczęła, wzgardziła panią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Saraj do Abrama: Niesprawiedliwie czynisz przeciw mnie: jam dała sługę do łona twego, która widząc, że poczęła, gardzi mną. Niech rozsądzi JAHWE między mną a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odpowiadając Abram: Oto, prawi, sługa twoja w ręku twoich jest, czyń z nią, jakoć się podoba. A gdy ją trapiła Saraj, uciekła.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ją nalazł Anjoł Pański u źrzódła wody w pustyni, które jest na drodze Sur na puszczy,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niej: Agar, sługo Saraj, skąd idziesz? i dokąd idziesz? Która odpowiedziała: Od oblicza Saraj, paniej mojej, ja uciekam.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jej Anjoł PANSKI: Wróć się do paniej swej a ukórz się pod ręką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zaś rzekł: Mnożąc rozmnożę nasienie twe i nie będzie zliczone prze mnóstwo.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potym rzekł: Otoś poczęła i porodzisz syna, i nazowiesz imię jego Ismael, przeto iż usłyszał Pan utrapienie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będzie dziki człowiek: ręce jego przeciwko wszytkim, a ręce wszytkich przeciw jemu: a naprzeciwko wszytkiej braciej swej rozbije namioty.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nazwała imię JAHWE, który mówił do niej: Ty Boże, któryś mię ujźrzał. Rzekła bowiem: Zaiste tum widziała tył Widzącego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nazwała studnię onę Studnią żywiącego i widzącego mnie. Ta jest między Kades i Barad.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Agar Abramowi syna, który nazwał imię jego Ismael.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Ośmdziesiąt i sześć lat miał Abram, gdy mu Agar urodziła Ismaela.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Zaczym gdy dziewiącidziesiąt i dziewiąci lat być począł, ukazał mu się JAHWE i rzekł do niego: Jam Bóg wszechmogący: chodź przede mną a bądź doskonały.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uczynię przymierze moje między mną i tobą i rozmnożę cię zbytnie wielce.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Padł Abram pochylony na oblicze.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Bóg: Jam jest, a przymierze moje z tobą, i będziesz ojcem wiela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imię twoje nie będzie dalej zwane Abram, ale będziesz zwań Abraham: bom cię ojcem wiela narodów postanowił.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uczynię, że się rozmnożysz barzo wielce i rozkrzewię cię w narody, i królowie z ciebie wynidą.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postanowię umowę między mną a tobą i między nasieniem twym po tobie w narodziech ich przymierzem wiecznym: żebym był Bogiem twoim i nasienia twego po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tobie i nasieniu twemu ziemię pielgrzymowania twego, wszytkę ziemię Chananejską w osiadłość wieczną, i będę Bogiem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zasię Bóg do Abrahama: I ty tedy będziesz strzegł przymierza mego i nasienie twoje po tobie w narodziech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przymierze moje, które zachowacie między mną a wami i nasieniem twym po tobie: obrzezany będzie z was każdy mężczyzna.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obrzeżecie ciało odrzezku waszego, aby było na znak przymierza między mną a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Dzieciątko ośmi dni będzie obrzezano między wami, każdy mężczyzna w narodziech waszych: tak w domu urodzony sługa, jako i kupiony, będzie obrzezany, i którykolwiek nie jest z pokolenia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umowa moja na ciele waszym na przymierze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Mężczyzna, którego odrzezku ciało nie będzie obrzezane, będzie wygładzona dusza ona z ludu swego: iż przymierze moje wzruszył.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Bóg do Abrahama: Saraj, żonę twoją, nie będziesz zwał Saraj, ale Sarą.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jej błogosławił, i dam ci z niej syna, któremu błogosławić będę, i będzie w narody, i królowie ludów wynidą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Upadł Abraham na oblicze swoje i rozśmiał się mówiąc w sercu swoim: Co mniemasz, że stuletniemu syn się urodzi? I Sara w dziewięćdziesiąt lat porodzi?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Boga: Oby Ismael żył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 do Abrahama: Sara, żona twoja, urodzi tobie syna i nazowiesz imię jego Izaak, i postanowię umowę moje jemu na przymierze wieczne i nasieniu jego po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Ismaela też wysłuchałem cię. Oto błogosławię mu i rozmnożę, i rozszerzę go barzo: dwanaście książąt zrodzi i rozkrzewię go w naród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przymierze moje ustawię do Izaaka, którego tobie urodzi Sara o tym czasie w roku drugim.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dokonała rzecz mówiącego z nim, wstąpił Bóg od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Abraham Ismaela, syna swego, i wszytkie sługi urodzone w domu jego i wszytkie, które był kupił, wszytkie mężczyzny ze wszech mężów domu swego: i obrzezał ciało odrzezku ich zaraz onegoż dnia, jako mu był Bóg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Abrahamowi było dziewięćdziesiąt i dziewięć lat, kiedy obrzezał ciało odrzezku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Ismael, syn, trzynaście lat miał spełna czasu obrzezania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Tegoż dnia obrzezań jest Abraham i Ismael, syn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mężowie domu jego, tak w domu urodzeni, jako i kupieni, i cudzoziemcy pospołu obrzezani są.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mu się JAHWE w dolinie Mambre siedzącemu we drzwiach namiotu swego w samo gorąco dniowe.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podniósł oczy swe, ukazali mu się trzej mężowie stojący blisko niego: które ujźrzawszy wybieżał przeciwko im ze drzwi namiotu i pokłonił się do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Panie, jeślim nalazł łaskę w oczach twoich, nie mijaj sługi twego,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przyniosę troszkę wody, a umyjcie nogi wasze i odpoczyńcie pod drzewem.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przyniosę kęs chleba, i posilicie serce wasze, potym pójdziecie: dla tegoście bowiem zstąpili do sługi swego. A oni rzekli: Uczyń, jakoś rzekł.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Pośpieszył się Abraham w namiot do Sary i rzekł jej: Spiesz się, trzy miarki światłej mąki rozczyń a naczyń podpłomyków.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też do bydła pobieżał i wziął stamtąd cielę młodziuchne i wyborne, i dał pacholęciu, który pospieszył i uwarzył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masła i mleka, i cielę, które był uwarzył, i położył przed nimi, a sam stał wedle nich pod drzewem.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najedli, rzekli do niego: Gdzie jest Sara, żona twoja? On odpowiedział: Oto w namiecie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rzekł: Wracając się przyjdę do ciebie o tym czasie, da li Bóg zdrowie, a Sara, żona twoja, będzie syna miała. Co usłyszawszy Sara, rozśmiała się za drzwiami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oboje starzy i zeszłego wieku i już były ustały Sarze białogłowskie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rozśmiała się potajemnie, mówiąc: Gdym się już zstarzała i pan mój jest stary, rozkoszy patrzyć będę?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Abrahama: Czemu się rozśmiała Sara mówiąc: Izaż prawdziwie porodzę babą będąc?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Bogu jest co trudnego? Jako się rzekło, wrócę się do ciebie o tymże czasie, da li Bóg zdrowie, i będzie miała Sara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Zaprzała Sara, mówiąc: Nie śmiałam się: bojaźnią przestraszona. A Pan: Nie jest, prawi, tak: aleś się śmiała.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wstali zonąd mężowie, obrócili oczy ku Sodomie, a Abraham szedł wespół prowadząc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JAHWE: Izali mogę zataić przed Abrahamem, co uczynię: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on ma być w lud wielki i siły mocnej, i BŁOGOSŁAWIONE BYDŹ MAJĄ w nim wszytkie narody ziemie?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 bowiem, iż rozkaże synom swoim i domowi swemu po sobie, aby strzegli drogi PANSKIEJ i czynili sąd i sprawiedliwość: aby przywiódł JAHWE dla Abrahama wszytko, co mówił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JAHWE: Krzyk Sodomy i Gomory rozmnożył się i grzech ich zbytnie ociężał.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Zstąpię i oglądam, jeśliż krzyk, który mię doszedł, skutkiem wypełnili, czy li nie tak jest, abym 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obrócili się zonąd, i poszli do Sodomy. Lecz Abraham jeszcze stał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przystąpiwszy się rzekł: Izali zatracisz sprawiedliwego z niezbożnym?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Jeśliż będzie pięćdziesiąt sprawiedliwych w mieście, zginąż społem? I nie przepuścisz miejscu onemu dla piącidziesiąt sprawiedliwych, jeśliż będą w nim?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to daleko będzie od ciebie, abyś tę rzecz uczynić miał i zabił sprawiedliwego z niezbożnym a żeby był sprawiedliwy jako i niezbożny. Nie twoja to: który sądzisz wszytkę ziemię, żadną miarą nie uczynisz sądu tego!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niego: Jeśli najdę w Sodomie pięćdziesiąt sprawiedliwych w samym mieście, odpuszczę wszytkiemu miejscu dla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Abraham rzekł: Iżem raz począł, będę mówił do JAHWE mego, aczem proch i popiół.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mniej piącią było sprawiedliwych niż pięćdziesiąt: czy zatracisz dla czterdziestu i piąci wszytko miasto? I rzekł: Nie zatracę, jeśli tam najdę czterdziestu piąci.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jeszcze do niego: A jeśli się tam najdą czterdzieści, co uczynisz? Odpowiedział: Nie zatracę dla czterdziestu.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Nie gniewaj się, JAHWE, proszę, jeśli przemówię. A jeśli się tam najdą trzydzieści? Odpowiedział: Nie uczynię, jeśli tam najdę trzydziestu.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Gdyżem raz począł, będę mówił do Pana mego: A jeśli się tam najdą dwadzieścia. Odpowiedział: Nie zatracę dla dwudziestu.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Proszę, rzekł, nie gniewaj się JAHWE, jeśli jeszcze raz przerzekę: A jeśli się tam najdą dziesięć? Odpowiedział: Nie zatracę dla dziesiąci.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JAHWE, jako przestał mówić do Abrahama, a on się też wrócił na miejsce swoje.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dwa Anjołowie do Sodomy w wieczór, i gdy Lot siedział w bronie miejskiej. Który ujźrzawszy je wstał i szedł przeciwko nim, i pokłonił się twarzą do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Proszę, Panowie, wstąpcie do domu pacholęcia waszego a zostańcie w nim. Umyjcie nogi swoje, a rano pójdziecie w drogę wasze. A oni odpowiedzieli: Bynamniej, ale na ulicy zostaniemy.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Przymusił ich barzo, aby stanęli u niego. A gdy weszli do domu jego, sprawił ucztę i napiekł chleba przaśnego, i 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pierwej niż poszli spać, ludzie z miasta obstąpili dom, od chłopięcia aż do starego, wszytek lud pospołu.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zawołali Lota, i rzekli mu: Gdzie są mężowie, którzy weszli do ciebie w nocy? Wywiedź je tu, abychmy je poznali.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Wyszedszy do nich Lot, zamknąwszy drzwi za sobą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czyńcie, proszę, bracia moi, nie czyńcie tej 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dwie córce, które jeszcze nie poznały męża: wywiodę je do was, a czyńcie z nimi, jako się wam podoba, byleście jedno mężom tym nic złego nie czynili, bo weszli pod cieniem dachu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rzekli: Pódźże tam. I zasię rzekli: Przyszedłeś tu jako przychodzień, czy li abyś sądził? Ciebie tedy samego barziej niźli je dręczyć będziemy. I czynili gwałt Lotowi barzo ciężko, i już blizu było, że drzwi wyłomili.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wyciągnęli rękę mężowie i wwiedli Lota w dom do siebie, i zamknęli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one, którzy przed domem byli, pozarażali ślepotą od namniejszego aż do nawiętszego, tak iż drzwi naleźć nie 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Lota: Masz tu kogo z swoich? Zięcia abo syna, abo córki: wszytkie, którzy są twoi, wyprowadź z miasta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Zgładziemy bowiem to miejsce, przeto iż przemógł krzyk ich przed JAHWE, który nas posłał, abyśmy je wytracili.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Wyszedszy tedy Lot, mówił do zięciów swoich, którzy mieli pojąć córki jego, i rzekł: Wstańcie, wynidźcie z miejsca tego, bo zatraci Pan miasto to. I zdał się im, jakoby żartem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było rano przymuszali go Anjołowie, mówiąc: Wstań, weźmi żonę twoję i dwie córce, które masz, abyś i ty pospołu nie zginął we złości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on ociągał, ujęli rękę jego i rękę żony jego i dwu córek jego, przeto iż mu JAHWE folgował.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wywiedli go, i postawili przed miastem, i tam mówili do niego, mówiąc: Zachowaj duszę twoje: nie oglądaj się nazad ani postawaj we wszytkiej wokół krainie, ale na górze zachowaj się, byś i ty pospołu nie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Lot do nich: Proszę, Panie mój,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nalazł sługa twój łaskę przed tobą a uwielbiłeś miłosierdzie twoje, któreś uczynił ze mną, abyś zachował duszę moję, i na górze nie mogę być zachowany, by mię snadź nie zachwyciło złe i nie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miasto tu blisko, do którego mogę uciec, małe, a będę w nim zachowan. Azaż nie małe jest? A będzie żywa dusza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niego: Oto iw tym przyjąłem prośbę twoję, abych nie wywrócił miasta, o któreś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Spieszże się a zachowaj się tam: bo nie będę mógł nic uczynić, aż tam wnidziesz: Dlategoż przezwane jest imię miastu onemu Segor.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wzeszło na ziemię, a Lot wszedł do Segora.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JAHWE dżdżył na Sodomę i Gomorę siarką i ogniem od JAHWE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wywrócił miasta te i wszytkę wkół krainę, wszytkie obywatele miast i wszytko, co się zieleni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obejźrzawszy się żona jego nazad, obrócona jest w słup soli.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lepak wstawszy rano, gdzie pierwej stał z JAHWE,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pojźrzał na Sodomę i Gomorę, i na wszytkę ziemię onej krainy, i ujźrzał wzgórę lecący perz z ziemie jako dym z pieca.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wywracał Bóg miasta onej krainy, wspomniawszy na Abrahama, wybawił Lota z wywrócenia miast, w których mieszkał.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Lot z Segora, i mieszkał na górze, i dwie córce jego z nim (bał się bowiem mieszkać w Segorze). I mieszkał w jaskini sam i dwie córce jego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starsza do młodszej: Ociec nasz stary jest, a żaden z mężczyzny nie został na ziemi, który by mógł wniść do nas według obyczaju wszytkiej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Pódź, upójmy go winem i śpimy z nim, abyśmy mogły zachować nasienie z ojca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Dały tedy ojcu swemu pić wina onej nocy i weszła starsza, i spała z ojcem, a on nie czuł ani kiedy się układła córka, ani kiedy wstała.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Drugiego też dnia rzekła starsza do młodszej: Otom wczora spała z ojcem moim: dajmyż mu pić wina i tej nocy i będziesz spała z nim, abyśmy zachowały nasienie z ojca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dały także onej nocy ojcu swemu pić wino. I wszedszy młodsza córka spała z nim, lecz ani tedy poczuł, kiedy z nim spała abo kiedy wstała.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Poczęły tedy dwie córce Lotowe z 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porodziła starsza syna, i nazwała imię jego Moab, ten jest ojcem Moabitów aż do dzisiejszego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Młodsza też porodziła syna i nazwała imię jego Ammon (to jest syn ludu mego): ten jest ociec Ammonitów aż po dziś dzień.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Puściwszy się stamtąd Abraham do ziemie południowej mieszkał między Kades i Sur i był gościem w Geraris.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powiadał o Sarze, żenie swojej: Siostrą moją jest. Posłał tedy Abimelech, król Gerary, i wziął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przyszedł Bóg do Abimelecha przez sen w nocy i rzekł mu: Oto umrzesz, dla niewiasty, którąś wziął, ma bowiem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Abimelech nie dotknął się jej był i rzekł: Panie, izażli lud niewiedzący i niewinny zabijesz?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Zaż mi sam nie mówił: Siostra moja jest, i sama mówiła: Brat mój jest? W prostości serca mego i czystości rąk moich uczyniłem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Bóg: I ja wiem, żeś prostym sercem uczynił, i dlategom cię strzegł, abyś nie zgrzeszył przeciwko mnie, i nie dopuściłem, abyś się jej tykał.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wróć żonę mężowi jej, bo Prorokiem jest: i będzie się modlił za cię, i żyw będziesz, ale gdy nie będziesz chciał wrócić, wiedz, iż śmiercią umrzesz ty i wszytko, co twego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wnetże wstawszy w nocy Abimelech zezwał wszytkie sługi swoje i powiedział te wszytkie rzeczy w uszy ich, i polękali się wszyscy mężowie barzo.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wezwał też Abimelech Abrahama, i rzekł mu: Coś nam uczynił? Cośmy zgrzeszyli przeciw tobie, iżeś przywiódł na mię i na królestwo moje grzech wielki? Czegoś czynić nie miał, uczyniłeś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wtóre uskarżając się rzekł: Cóżeś upatrował, żebyś to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Abraham: Myśliłem sobie, mówiąc: Podobno nie masz bojaźni Bożej na tym miejscu i zabiją mię dla żony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też i prawdziwie siostrą moją jest: córka ojca mego, acz nie córka matki mojej, i pojąłem ją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mię Bóg wywiódł z domu ojca mego, rzekłem do niej: To miłosierdzie uczynisz ze mną: na każdym miejscu, do którego przyjdziemy, powiesz, żem bratem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Nabrał tedy Abimelech owiec i wołów, i sług, i służebnic, i dał Abrahamowi, i wrócił mu Sarę, żonę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Ziemia przed wami jest, gdzieć się kolwiek podoba, mieszkaj.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Sarze powiedział: Oto tysiąc srebrników dałem bratu twemu, to będziesz miała na zasłonę oczu przed wszytkiemi, którzy są z tobą, i gdziekolwiek pójdziesz: a pamiętaj, że cię doszło.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modlitwą jednak Abrahamową uzdrowił Bóg Abimelecha i żonę, i służebnice jego, i porodziły: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zawarł był bowiem JAHWE każdy żywot domu Abimelechowego dla Sary, żony Abrahamowej.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nawiedził Sarę, jako był obiecał, i wypełnił, co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poczęła, i urodziła syna w starości swojej, czasu, który jej był Bóg przepowiedział.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Abraham imię syna swego, którego mu zrodziła Sara, Izaak.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obrzezał go dnia ósmego, jako mu Bóg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mu było sto lat, w tym wieku ojcowskim narodził się Izaak.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Sara: Śmiech mi uczynił Bóg: ktokolwiek usłyszy, pomoże mi śmiechu.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rzekła: Kto by wierzył, że Abraham usłyszeć miał, iż Sara piersiami karmi syna, którego mu już staremu urodziła?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Rosło tedy dziecię i odchowane jest, i uczynił Abraham wielką ucztę w dzień odchowania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ujźrzała Sara syna Agary Egipcjanki grającego z Izaakiem, synem swoim, rzekła do Abrahama: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Wyrzuć tę niewolnicę i syna jej: nie będzie bowiem dziedzicem syn niewolnice z synem moim, Izaakiem.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Przykro to przyjął Abraham dla syna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rzekł Bóg: Niech ci się nie zda ostro o dziecięciu i o niewolnicy twojej, we wszytkim, coć kolwiek rzecze Sara, słuchaj głosu jej: bo w Izaaku będzieć nazwane nasienie.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i syna niewolnice rozmnożę w naród wielki, ponieważ nasieniem twoim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tedy Abraham rano i wziąwszy chleb i bukłak wody, włożył na plecy jej i oddał jej dziecię, i odprawił ją. Która poszedszy, błądziła w puszczy Bersabee.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 zstało wody w bukłaku, porzuciła dziecię pod jednym z drzew, które tam były,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odeszła, i usiadła przeciw niemu z daleka, ile łuk zastrzelić może, rzekła bowiem: Nie będę patrzyła na umierające dziecię. A siedząc naprzeciwko podniosła głos swój i płakała.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wysłuchał Bóg głos dziecięcy. I zawołał Anjoł Boży Agary z nieba, mówiąc: Co czynisz Agar? nie bój się: wysłuchał bowiem Bóg głos dziecięcy z miejsca, na którym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weźmi dziecię a ujmi je za rękę jego: bo w naród wielki rozmnożę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 Bóg oczy jej: która ujźrzawszy studnię wody, szła i napełniła bukłak, i dała pić dziecięciu.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z nim: który urósł i mieszkał na puszczy, i zstał się z młodości strzelcem.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 w puszczy Faran, i wzięła mu matka jego żonę z ziemie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Tegoż czasu rzekł Abimelech i Fikol, hetman wojska jego, do Abrahama: Bóg z tobą jest we wszytkim, co 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przysięż przez Boga, że mi nie będziesz szkodził ani potomnym moim, ani pokoleniu memu, ale według miłosierdzia, którem ci uczynił, uczynisz mnie i ziemi, w którejeś przebywał przychodniem.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Abraham: Ja przysięgę.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strofował Abimelecha o studnią wody, którą gwałtem odjęli byli słudzy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Abimelech: Nie wiedziałem, kto by to uczynił; nawet i tyś mi nie oznajmił i jam nie słyszał o tym, dopiero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Nabrał tedy Abraham owiec i wołów i dał Abimelechowi, i uczynili oba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postawił Abraham siedmioro owiec z trzody osobno.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rzekł Abimelech: Na co to siedmioro owiec, któreś postawił osobno?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on: Siedmioro, prawi, owiec weźmiesz z ręki mojej, aby mi były na świadectwo, żem ja wykopał tę studnią.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dlatego nazwano miejsce ono Bersabee: iż tam oba przysięgli.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weszli w przymierze o studnią przysięgi.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 Abimelech i Fikol, hetman wojska jego, i wrócili się do ziemie Palestyńskiej. A Abraham nasadził gaj w Bersabei i wzywał tam imienia JAHWE Boga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obywatelem ziemie Palestyńskiej przez wiele czasów.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się zstało, kusił Bóg Abrahama i rzekł do niego: Abrahamie, Abrahamie! A on odpowiedział: Owom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mu: Weźmi syna twego jednorodzonego, którego miłujesz, Izaaka, a idź do ziemie Widzenia: i tam go ofiarujesz na całopalenie, na jednej górze, którą ukażę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tedy wstawszy w nocy osiodłał osła swego. Wziąwszy z sobą dwu młodzieńców i Izaaka, syna swego, a narąbawszy drew do całopalenia szedł na miejsce, na które mu Bóg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trzeciego, podniózszy oczy, ujźrzał miejsce z daleka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sług swoich: Poczekajcie tu z osłem, a ja z dziecięciem aż do onąd pospieszywszy, skoro uczynimy pokłon, wrócimy się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Nabrał też drew całopalenia i włożył na Izaaka, syna swego, a sam niósł w rękach ogień i miecz. A gdy oba szli pospołu,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Izaak ojcu swemu: Ojcze mój! A on odpowiedział: Czego chcesz, synu? Oto, prawi, ogień i drwa, a gdzież ofiara całopalenia?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 rzekł: Bóg opatrzy sobie ofiarę całopalenia, synu mój. Szli tedy pospołu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na miejsce, które mu ukazał Bóg, na którym zbudował ołtarz i ułożył drwa na nim. A związawszy Izaaka, syna swego, włożył go na ołtarz na stos drew.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wyciągnął rękę, i porwał miecz, aby ofiarował syna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Anjoł PANSKI z nieba zawołał, mówiąc: Abrahamie, Abrahamie! Który odpowiedział: Owom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Nie ściągaj ręki twej na dziecię ani mu czyń namniej: terazem doznał, że się boisz Boga i nie sfolgowałeś jedynemu synowi twemu dla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Podniósł Abraham oczy swoje i ujźrzał za sobą barana, a on uwiązł za rogi w cierniu. Którego wziąwszy ofiarował całopalenie miasto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imię miejsca onego: JAHWE widzi. Stądże aż po dziś dzień zowią: Na górze JAHWE ujźrzy.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Anjoł PANski Abrahama po wtóre z nieba,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mię samego przysiągłem, mówi Pan: ponieważeś uczynił tę rzecz, a nie sfolgowałeś synowi twemu jednorodzonemu dla mnie,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błogosławić ci będę i rozmnożę nasienie twoje jako gwiazdy niebieskie i jako piasek, który jest na brzegu morskim: posiędzie nasienie twoje brony nieprzyjaciół swoich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BŁOGOSŁAWIONE BĘDĄ w nasieniu twoim wszytkie narody ziemie, żeś był posłuszny głosu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Abraham do sług swoich, i przyszli pospołu do Bersabei, i mieszkał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to tak zstało, dano znać Abrahamowi, że też Melcha narodziła synów Nachorowi, bratu jego: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Hus, pierworodnego, i Buz, brata jego, i Kamuel, ojca Syryjczyków,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Kased, i Azaw, Feldas też i Jedlaf,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Batuel, z którego się urodziła Rebeka: ośmi tych urodziła Melcha Nachorowi, bratu Abrahamowemu.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nałożnica jego, imieniem Roma, urodziła Taber, i Gaham, i Tahas, i Maacha.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Sara żyła sto dwadzieścia siedm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umarła w mieście Arbee, które jest Hebron, w ziemi Chananejskiej. I przyszedł Abraham, aby żałował i płakał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od posługi ciała mówił do synów Hetowych,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przychodniem i gościem u was: dajcie mi prawo pogrzebu z wami, abych pogrzebł umarłego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synowie Hetowi,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nas, Panie: Książęciem Bożym jesteś u nas, w wybornych grobiech naszych pogrzeb umarłego swego i żaden ci bronić nie będzie mógł, abyś w grobie jego nie miał pogrześć umarłego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Powstał Abraham i pokłonił się ludowi ziemie, to jest synom Hetowym,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Jeśli się podoba duszy waszej, żebych pogrzebł umarłego mego, słuchajcie mię a przyczyńcie się za mną do Efrona, syna Seorowego,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mi spuścił jaskinią dwoistą, którą ma w ostatniej części pola swego: za pieniądze słuszne niechaj mi ją spuści przed wami w osiadłość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Efron mieszkał w pośrzodku synów Hetowych. I odpowiedział Efron Abrahamowi w głos przed wszytkimi, którzy wchodzili w bronę miasta onego,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Żadną miarą niech tak nie będzie, Panie mój, ale ty raczej posłuchaj, co mówię: Pole tobie daję i jaskinią, która na nim jest; przy bytności synów ludu mego, pogrzeb umarłego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Pokłonił się Abraham przed ludem onej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Efrona, w kole ludu: Proszę, posłuchaj mię. Dam pieniądze za pole, przyjmi je, a tak pogrzebię umarłego mego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Efron: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 mój, słuchaj mię. Ziemia, której żądasz, za cztery sta syklów srebra stoi: tać jest cena między mną a tobą. Ale zaż to wielka? Pogrzeb umarłego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usłyszał Abraham, odważył pieniądze, których Efron zażądał, gdzie słyszeli synowie Hetowi, cztery sta syklów srebra dobrej monety pospolitej.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potwierdzone jest pole niekiedy Efronowe, na którym była jaskinia dwoista naprzeciwko Mambre, tak samo jako i jaskinia, i wszytkie drzewa jego, we wszytkich granicach jego wokoło,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Abrahamowi w osiadłość, na co patrzali synowie Hetowi i wszyscy, którzy wchodzili w bramę miasta 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pogrzebł Abraham Sarę, żonę swą, w jaskini pola dwoistej, która leżała przeciwko Mambre. To jest Hebron w ziemi Chananejskiej.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potwierdzone jest pole i jaskinia, która była na nim, Abrahamowi w osiadłość grobu od synów Hetowych.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 był stary i podeszły w leciech: a Pan mu we wszytkim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starszego sługi domu swego, który władał wszytkim, co miał: Połóż rękę twoję pod biodrę moję,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abych cię poprzysiągł przez JAHWE Boga nieba i ziemie, żebyś nie brał żony synowi memu z córek Chananejskich między któremi mieszkam.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żebyś do ziemie i do rodziny mojej jechał i tamstąd wziął żonę synowi memu, Izaakowi.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sługa: Jeśli białagłowa nie będzie chciała iść ze mną do tej ziemie, izaż odprowadzić mam syna twego na miejsce, z któregoś ty wyszedł?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Abraham: Strzeż, abyś tam kiedy nie odprowadzał syna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Bóg niebieski, który mię wziął z domu ojca mego i z ziemie urodzenia mego, który mówił ze mną i przysiągł mi, mówiąc: Nasieniu twemu dam tę ziemię: on pośle Anjoła swego przed tobą i weźmiesz stamtąd żonę synowi memu.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nie zechce białagłowa jachać z tobą, tedy nie będziesz obowiązany przysięgą: tylko syna mego nie odprowadzaj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Podłożył tedy sługa rękę swoję pod biodrę pana swego i przysiągł mu na tę mowę.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dziesięć wielbłądów z stada i poszedł niosąc z sobą ze wszytkich dóbr jego, a pojechawszy udał się do Mezopotamijej, do miasta Nachor.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postawiwszy wielbłądy przed miastem u studnie w wieczór, o czasie, którego zwykły wychodzić niewiasty czerpać wodę,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Boże pana mojego Abrahama, proszę, potkaj mię dziś a uczyń miłosierdzie z panem moim Abrahamem.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stoję blisko studnie, a córki obywatelów tego miasta wynidą czerpać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panienka, której ja rzekę: Nachyl wiadra twego, że się napiję, a ona odpowie: Pij, i owszem, i wielbłądy twoje napoję: ta jest, którąś zgotował słudze swemu Izaakowi, i przez to zrozumiem, żeś uczynił miłosierdzie z panem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był w sobie słów nie dokończył, a oto Rebeka wychodziła, córka Batuela, syna Melchy, żony Nachora, brata Abrahamowego, mając wiadro na ramieniu swoim: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Dzieweczka zbytnie śliczna i panna barzo piękna i niepoznana od męża. A zeszła była do studniej i napełniła była wiadro, i wracała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zabieżał jej sługa, i rzekł: Trochę wody, abym się napił, daj mi z wiadra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odpowiedziała: Pij, panie mój. I prędziuchno złożyła wiadro na rękę swoję, i dała mu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napił, przydała: I owszem, i wielbłądom twoim naczerpam wody, aż się wszyscy napiją.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wylawszy wiadro w koryta, bieżała zasię do studnie czerpać wody, i naczerpawszy, wszytkim wielbłądom dała.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milcząc przypatrował się jej, chcąc wiedzieć, jeśliby zdarzył JAHWE drogę jego, czy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napili wielbłądowie, dobył mąż nausznic złotych, które ważyły dwa sykla, i maneli tyleż, ważących syklów dziesięć.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niej: Czyjaś ty córka? powiedz mi; jestli w domu ojca twego miejsce ku staniu?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odpowiedziała: Jestem córka Batuela, syna Melchy, którego urodziła Nachorowi.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przydała mówiąc: Plew też i siana dostatek jest u nas, i miejsce przestrone do stania.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nachylił się człowiek, i pokłonił się JAHWE,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Błogosławiony JAHWE Bóg pana mego, Abrahama, który nie oddalił miłosierdzia i prawdy swej od Pana mego i prostą drogą przywiódł mię w dom brata pana mego. [komentarz AS: zastępowanie tetragramu JAHWE słowem JAHWE szczególnie mocno razi w sąsiedztwie wyrazów "Pan", "pan"]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Bieżała tedy dzieweczka i powiedziała w domu matki swej wszytko, co słyszała.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Rebeka miała brata imieniem Labana, który prędko wyszedł do człowieka, kędy była studnia.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ujźrzał nausznice i manele na ręku siostry swej i usłyszał wszytki słowa powiadającej: To mi mówił człowiek: przyszedł do męża, który stał u wielbłądów i blisko studnie wody,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niego: Wnidź, błogosławiony PANSKI: przecz na dworze stoisz? Nagotowałem dom i miejsce wielbłądom.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doprowadził go do gospody, i rozsiodłał wielbłądy, i dał plew i siana, i wody na umycie nóg jego i mężów, którzy z nim przyjechali.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położono przed nim chleba. Który rzekł: Nie będę jadł, aż odmówię rzecz swoję. Odpowiedział mu: 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Jestem sługa Abrahamów.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błogosławił panu memu barzo i uwielmożony jest. I nadał mu owiec i wołów, srebra i złota, niewolników i niewolnic, wielbłądów i osłów.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Sara, żona pana mego, syna panu memu w starości swojej, i dał mu wszytko, co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poprzysiągł mię pan mój mówiąc: Nie weźmiesz żony synowi memu z córek Chananejskich, w których ziemi mieszkam: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do domu ojca mego pojedziesz i z rodziny mojej weźmiesz żonę synowi memu.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odpowiedział panu memu: A jeśli nie będzie chciała ze mną jachać białagłowa?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prawi, przed którego oblicznością chodzę, pośle Anjoła swego z tobą i zdarzy drogę twoję: i weźmiesz żonę synowi memu z rodziny mojej i z domu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winien będziesz zaklęcia mego, gdy przyjdziesz do powinowatych moich, a nie danoć 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Przyszedłem tedy dzisia do studnie wody i rzekłem: JAHWE Boże pana mego Abrahama, jeśliś zdarzył drogę moję, po której teraz chodzę: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stoję u studniej wody, a panna, która wynidzie czerpać wody, usłyszy ode mnie: Daj mi trochę wody pić z wiadra twego,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rzecze mi: I ty pij, i wielbłądom twoim naczerpam, ta jest białagłowa, którą zgotował JAHWE synowi pana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gdym to z sobą milcząc rozbierał, ukazała się Rebeka idąc z wiadrem, które niosła na ramieniu, i zeszła do studniej, i naczerpała wody. I rzekę do niej: Daj mi trochę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spiesznie złożyła wiadro z ramienia i rzekła mi: I ty pij, i wielbłądom twoim dam pić. I piłem, i napoiła wielbłądy.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spytałem jej, i rzekłem: Czyjaś córka? Która odpowiedziała: Jestem córka Batuela, syna Nachorowego, którego mu urodziła Melcha. Zawiesiłem tedy nausznice na ozdobę oblicza jej i manele włożyłem na ręce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nachyliwszy się pokłoniłem się JAHWE, błogosławiąc JAHWE Boga pana mego Abrahama, który mię przywiódł prostą drogą, abym wziął córkę brata pana mego synowi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jeśliż czynicie miłosierdzie i prawdę z panem moim, oznajmicie mi; a jeśli się co inszego podoba i to mi powiedzcie, abym poszedł w prawo abo w lewo.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Laban i Batuel: Od JAHWE wyszła mowa: nie możemy nad wolą jego co inego mówić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Rebeka przed tobą jest, weźmi ją a jedź, a niech będzie żoną syna pana twego, jako rzekł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usłyszał sługa Abrahamów, padszy pokłonił się do ziemie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dobywszy naczenia srebrnego i złotego, i szat, dał je Rebece za dar; braciej także jej i matce dał upominki.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sprawiwszy gody jedząc i pijąc pospołu zostali tam. A rano wstawszy sługa rzekł: Puśćcie mię, abym pojachał do pana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bracia jej i matka: Niech zmieszka panienka aby dziesięć dni u nas, a potym pojedzie.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Nie zatrzymawajcie mię, gdyż JAHWE zdarzył drogę moje: puśćcie mię, abym jachał do pana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rzekli: Zawołajmy panny a dowiedzmy się jej wolej.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przyzwana przyszła, spytali: Chcesz jachać z tym człowiekiem? Która rzekła: Pojadę.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puścili ją, i mamkę jej, i sługę Abrahamowego, i towarzystwo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Winszując szczęścia siestrze swej, i mówiąc: Siostraś nasza jest: rozmnóż się w tysiąc tysięcy i niech posiędzie nasienie twoje, brony nieprzyjaciół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Rebeka tedy i dziewki jej wsiadszy na wielbłądy, jachały za onym mężem, który się spieszno wracał do Pana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tego czasu przechadzał się Izaak po drodze, która wiedzie do studnie, której imię jest żywiącego i widzącego: mieszkał bowiem w ziemi ku południowi.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wyszedł był dla rozmyślania na polu już ku wieczorowi: a podniózszy oczy swe ujźrzał wielbłądy idące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Rebeka też ujźrzawszy Izaaka zsiadła z wielbłąda.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do sługi: Co ono za człowiek, który idzie przez pole przeciwko nam? I rzekł jej: To jest Pan mój. A ona wziąwszy prędko płaszcz, nakryła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sługa wszytko, co sprawił, powiedział Izaakowi.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wprowadził ją do namiotu Sary, matki swej, i wziął ją za żonę: i tak barzo ją miłował, że żalu, który był przypadł z śmierci matki jego, ulżył.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 pojął drugą żonę, imieniem Ceturę.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mu urodziła Zamrana i Jeksana, i Madana, i Madiana, i Jesboka, i Suego.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Jeksan też zrodził Sabę i Dadana. Synowie Dadanowi byli Asurymowie i Latusymowie i Loomimowie.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Madiana lepak poszedł Efa i Ofer, i Henoch, i Abida, i Eldaa: wszyscy ci synowie Cetury.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Abraham wszytko, co posiadł, Izaakowi.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synom nałożnic dał dary i oddzielił je od Izaaka, syna swego, póki jeszcze sam był żyw, ku wschodowej części.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Abrahamowi było dni żywota sto siedmdziesiąt i pięć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ustając umarł w starości dobrej i w zeszłym wieku, i pełen dni. I zgromadzony jest do ludu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pogrzebli go Izaak i Ismael, synowie jego, w jaskini dwoistej, która leży na polu Efrona, syna Seorowego, Hetejczyka, naprzeciwko Mambre,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był kupił od synów Hetowych: tam pogrzebion jest sam i Sara, żona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śmierci jego błogosławił Bóg Izaakowi, synowi jego, który mieszkał u studnie nazwanej żywiącego i widzącego.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rodzaje Ismaela, syna Abrahamowego, którego mu urodziła Agara Egipcjanka, służebnica Sary: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 imiona synów jego w nazwiskach i w rodzajach ich. Pierworodny Ismaelów Nabajot, potem Cedar, i Adbeel, i Mabsam.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Masma też, i Duma, i Masza,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Hadar i Tema, i Jetur, i Nafis, i Kedma.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synowie Ismaelowi: i te imiona po zamkach i miasteczkach ich, dwanaście książąt pokolenia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lat żywota Ismaelowego sto trzydzieści i siedm, i ustając umarł, i przyłożon do ludu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mieszkał od Hewili aż do Sur, która leży naprzeciwko Egiptowi wchodzącym do Asyryjej: przed obliczem wszystkiej braciej swej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też są rodzaje Izaaka, syna Abrahamowego: Abraham zrodził Izaaka;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mając lat czterdzieści pojął żonę Rebekę, córkę Batuela Syryjczyka z Mezopotamijej, siostrę Labanowę.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prosił Izaak JAHWE za żoną swą, iż była niepłodną, który wysłuchał go i dał poczęcie Rebece.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się tłukły w żywocie jej dziatki, która rzekła: Jeśliż mi tak być miało, co było po tym, żem poczęła? I poszła, aby się poradziła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odpowiadając rzekł: Dwa narodowie są w żywocie twoim i dwoi ludzie z żywota twego rozdzielą się, a jeden lud zwycięży drugi lud, i starszy będzie służył młodszemu.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był przyszedł czas porodzenia, a oto bliźnięta nalazły się w żywocie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pierwej wyszedł, lisowaty był i wszytek jako skóra kosmaty: i nazwane jest imię jego Ezaw. Zrazu drugi wychodząc, piętę brata trzymał ręką i dlatego nazwał go Jakobem.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Sześćdziesiąt lat było Izaakowi, gdy mu się dziatki narodziły.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gdy urosły, zstał się Ezaw mąż biegły w myślistwie i człowiek oracz. A Jakob, mąż prosty, mieszkał w namieciech.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miłował Ezawa stąd, iż jadał z łowu jego, a Rebeka miłowała Jakoba.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uwarzył Jakob kaszę. Do którego przyszedwszy Ezaw z pola spracowany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Daj mi z warzywa tego czerwonego, bom się barzo spracował. I z tejże przyczyny nazwano imię jego Edom.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rzekł Jakob: Przedaj mi pierworództwo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Oto umieram, cóż mi pomoże pierworództwo?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Jakob: Przysiężże mi. I przysiągł mu Ezaw, i przedał pierworództwo.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wziąwszy chleb i potrawę soczewice, jadł i pił, i poszedł, lekce sobie ważąc, że pierworództwo przedał.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głód w ziemi po onym nieurodzaju, który był za czasów Abrahamowych, poszedł Izaak do Abimelecha, króla Palestyńskiego, do Gerary.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mu się JAHWE, i rzekł: Nie zstępuj do Egiptu, ale mieszkaj w ziemi, którą ja tobie powiem.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bądź gościem w niej, a będę z tobą i będęć błogosławił: tobie bowiem i nasieniu twemu dam te wszytkie kraje pełniąc przysięgę, którąmem przyrzekł Abrahamowi, ojcu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rozmnożę nasienie twoje jako gwiazdy niebieskie, i dam potomkom twoim wszytkie te krainy. I BĘDĄ BŁOGOSŁAWIONE w nasieniu twoim wszytkie narody ziemie: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iż był posłuszny Abraham głosu mego i strzegł przykazania i mandatów moich, i zachował ceremonie i prawa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Mieszkał tedy Izaak w Gerarach.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gdy pytali mężowie miejsca onego o żenie jego, odpowiedział: Siostra moja jest: bo się bał wyznać, że mu była złączona małżeństwem: mniemając, by go snadź nie zabili dla jej piękności.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minęło dni wiele, a tamże mieszkał, wyglądając Abimelech, król Palestyński, oknem, ujźrzał go żartującego z Rebeką, żoną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przyzwawszy go rzekł: Jasna rzecz jest, że to żona twoja: Czemużeś skłamał, żeby to była siostra twoja? Odpowiedział: Bałem się, abych nie zginął dla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Abimelech: Czemuś nas oszukał? Mógłby się był kto z ludu zyjść z żoną twoją i przywiódłbyś był na nas grzech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wszytkiemu ludowi mówiąc: Kto by się dotknął żony człowieka tego, śmiercią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siał Izaak w onej ziemi, i nalazł onego roku tyle stokroć. I błogosławił 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zbogacił się człowiek, i postępował mnożąc się i rosnąc, aż został zbytnie wielkim.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też stada owiec i bydła, i czeladzi mnóstwo. Przeto zajźrząc mu Palestynowie,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studnie, które byli wykopali słudzy ojca jego Abrahama, na on czas zasypali, napełniwszy ziemią;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i sam Abimelech mówił do Izaaka: Odejdź od nas, zstałeś się bowiem daleko od nas możniejszym.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odchodząc, żeby przyszedł do potoku Gerary, i tam mieszkał.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Wykopał zasię drugie studnie, które ukopali byli słudzy ojca jego Abrahama i które po śmierci jego niegdy Filistynowie byli zasypali, i nazwał je temiż imiony, którymi przedtym nazwał był ociec.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kopali na strumieniu, i naleźli wodę żywą.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tam był poswarek pasterzów Gerary przeciw pasterzom Izaakowym, mówiących: Nasza to woda. Prze co imię studnie, z tego, co się stało, nazwał Potwarzą.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Wykopali jeszcze i inszą: i o tę także swarzyli się. I nazwał ją Nieprzyjaźnią.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odszedszy stamtąd ukopał inszą studnią, o którą już sporu nie wiedli. A tak nazwał imię jej Rozszerzenie, mówiąc: Teraz rozszerzył nas Pan i dał róść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wstąpił z onego miejsca do Bersabei.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mu się JAHWE ukazał tejże nocy, mówiąc: Jam jest Bóg Abrahama, ojca twego. Nie bój się, bo ja z tobą jestem: będęć błogosławił i rozmnożę nasienie twoje dla sługi mego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tam zbudował ołtarz, a wzywając imienia PANSKIEGO rozbił namiot i rozkazał sługam swym, aby kopali studnią.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które miejsce gdy przyszli z Gerary Abimelech i Ochozat, przyjaciel jego, i Fikol, hetman żołnierstwa,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nich Izaak: Przeczeście przyszli do mnie, człowieka, którego nienawidzicie i wypędziliście od siebie?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Widzieliśmy, iż JAHWE jest z tobą, i dlategośmy rzekli: Niech będzie przysięga między nami i uczyńmy przymierze,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nam nie czynił nic złego, jako i my niceśmy twego nie ruszyli aniśmy uczynili, co by cię obraziło, aleśmy cię w pokoju puścili rozmnożonego błogosławieństwem PANSKIM.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sprawił im ucztę. A gdy się najedli i napili,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wstawszy rano przysięgli sobie spólnie i puścił je Izaak w pokoju na miejsce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Alić oto przyszli tegoż dnia słudzy Izaakowi powiadając mu o studniej, którą wykopali, i mówiąc: Naleźliśmy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nazwał ją Dostatkiem, a imię miastu dano Bersabee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Ezaw mając czterdzieści lat pojął żony: Judyt, córkę Beery Hetejczyka, i Basemat, córkę Elon z tegoż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obie obraziły serce Izaaka i Rebeki.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Zstarzał się tedy Izaak i zaćmiły się oczy jego, i widzieć nie mógł, i zawołał Ezawa, syna swego starszego, i rzekł mu: Synu mój! Który odpowiedział: Owom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ociec: Widzisz (rzekł), żem się zstarzał, a nie wiem dnia śmierci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 broń twoję, sajdak i łuk, a wynidź na pole, a gdy polując co ugonisz,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 mi stąd potrawę, jako wiesz wolą moje, i przynieś, abym jadł: aby błogosławiła tobie dusza moja, niż umrę.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usłyszała Rebeka, on też odszedł na pole, aby rozkazaniu ojcowskiemu dosyć uczynił,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synowi swemu Jakobowi: Słyszałam ojca twego gadającego z Ezawem, bratem twoim, i mówiącego mu: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Przynieś mi z łowu twego a uczyń potrawę, abym jadł i błogosławił ci przed JAHWE pierwej, niźli umrę.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tedy, synu mój, przestań na radzie mojej: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szedszy do trzody przynieś mi dwoje koźląt co lepszych, abych z nich uczyniła potrawy ojcu twemu, których rad pożywa.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gdy mu przyniesiesz a naje się, abyć błogosławił pierwej, niźli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on odpowiedział: Wiesz, iż Ezaw, brat mój, jest człowiek kosmaty, a ja goły.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mnie dotknie ociec mój, a poczuje, boję się, aby nie mnimał, żem chciał z niego szydzić, i przywiodę na się przeklęctwo miasto błogosławieństwa.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 matka: Na mnie, pry, niech będzie to przeklęctwo, synu mój: tylko słuchaj głosu mego a szedszy przynieś, com rzekła.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i przyniósł, i dał matce. Zgotowała ona potrawy, jako wiedziała, że chciał ociec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szaty Ezawowe barzo dobre, które u siebie miała doma, oblokła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skórki koźlęce obwinęła wkoło ręku, i gołość szyje jego okryła.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dała potrawę, i chleb, którego była napiekła, oddała.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on wniózszy, rzekł: Ojcze mój! A on odpowiedział: Słyszę. Ktoś ty jest, synu mój?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Jakob: Jam jest pierworodny twój, Ezaw: Uczyniłem, jakoś mi rozkazał: wstań, siądź a jedz z łowu mego, aby mi błogosławiła dusza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zasię rzekł do syna swego: Jakożeś tak rychło naleźć mógł, synu mój? Który odpowiedział: Wola Boża była, że mi się prędko nagodziło, czegom chciał.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Izaak: Przystąp sam, żebym się ciebie dotknął, synu mój, a doznał, jeśliś ty jest syn mój Ezaw, czyli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Przystąpił on do ojca, a pomacawszy go rzekł Izaak: Głos wprawdzie głos Jakobów jest, ale ręce są ręce Ezawowe.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poznał go, iż kosmate ręce podobieństwo starszego wyrażały. A tak błogosławiąc 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Tyżeś jest syn mój, Ezaw? Odpowiedział: Jam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on: Podaj mi, prawi, potrawy z łowu twego, synu mój, abyć błogosławiła dusza moja. Które gdy podane jadł, podał mu też i wina, którego napiwszy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niego: Przystąpże do mnie a całuj mię, synu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Przystąpił i całował go. I wnet skoro poczuł wonność szat jego, błogosławiąc mu rzekł: Oto wonność syna mego jako wonność pola pełnego, któremu błogosławił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Dajżeć, Boże, z rosy niebieskiej i z tłustości ziemskiej obfitość zboża i 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niech ci służą narodowie, i niech ci się kłaniają pokolenia: bądź panem braciej twojej, a niech się pochylają przed tobą synowie matki twojej. Kto by cię przeklinał, niech ten przeklętym będzie, a kto by cię błogosławił, niech będzie błogosławieństwa pełen.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Ledwie był Izaak rzeczy dokonał a skoro od niego wyszedł Jakob, przyszedł Ezaw.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uwarzone z łowu potrawy przyniósł ojcu, mówiąc: Wstań, ojcze mój, a jedz z łowu syna twego, aby mi błogosławiła dusza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Izaak: Któżeś ty jest? Który odpowiedział: Jam jest syn twój pierworodny, Ezaw.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Uląkł się Izaak zdumieniem wielkim: a barziej niż kto wierzyć może dziwując się, rzekł: Któż tedy ono jest, który mi dawno łów ugoniony przyniósł i jadłem ze wszytkiego pierwej niżliś ty przyszedł: i błogosławiłem mu, i będzie błogosławionym.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Ezaw słowa ojcowskie, zaryczał głosem wielkim, a ciężko sfrasowany, rzekł: Błogosław też i mnie, ojcze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rzekł: Przyszedł rodzony twój zdradliwie i wziął błogosławieństwo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zatym przydał: Słusznieć nazwano jest imię jego Jakob: podszedł mię bowiem już oto drugi raz; pierworodzieństwo moje przedtem wziął, a teraz po wtóre podchwycił błogosławieństwo moje. I zaś do ojca: Izali, prawi, nie zostawiłeś i mnie błogosławieństwa?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Izaak: Panemem go twoim postanowił i wszytkę bracią jego poddałem mu w niewolą, zbożem i winem umocniłem go: a tobie potym, synu mój, co dalej czynić mam?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Ezaw: Izali, pry, jedno tylko masz błogosławieństwo, ojcze? Mnie też, proszę, abyś błogosławił. A gdy łkaniem wielkim płakał,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wzruszony Izaak rzekł do niego: W tłustości ziemie a w rosie niebieskiej z wierzchu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błogosławieństwo twoje. Z miecza żyć będziesz a będziesz służył bratu twemu: ale przydzie czas, kiedy zrzucisz i rozwiążesz jarzmo jego z szyje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Nienawidział tedy zawsze Ezaw Jakoba dla błogosławieństwa, którym mu błogosławił ociec. I rzekł w sercu swoim: Przyjdąć dni żałoby ojca mego, i zabiję Jakoba, brata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Powiedziano to Rebece, która posławszy i wezwawszy Jakoba, syna swego, rzekła do niego: Oto Ezaw, brat twój, grozi, aby cię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teraz, synu mój, słuchaj głosu mego, a wstawszy uciecz do Labana, brata mego, do Haran: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pomieszkasz z nim przez mały czas, aż się uspokoi zapalczywość brata twego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przestanie rozgniewanie jego, i zapomni tego, coś mu uczynił: potym poszlę a przyprowadzę cię tu stamtąd. Przecz obudwu synów dnia jednego mam postradać?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Rebeka do Izaaka: Tęskno mię żyć dla córek Hetejskich, jeśliże pojmie Jakob żonę z narodu tej ziemie, żyć nie chcę.</w:t>
      </w:r>
      <w:r>
        <w:t xml:space="preserve"> 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Wezwał tedy Izaak Jakoba i błogosławił go, i rozkazał mu, mówiąc: Nie pojmuj żony z narodu Chananejskiego,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idź a udaj się do Mezopotamijej Syryjskiej do domu Batuela, ojca matki twojej, i weźmi sobie stamtąd żonę z córek Labana, wuja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wszechmogący niech ci błogosławi i niech cię rozrodzi, i rozmnoży, abyś był na mnóstwo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ci da błogosławieństwa Abrahamowe i nasieniu twemu po tobie: abyś osiadł ziemię pielgrzymowania twego, którą obiecał dziadowi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wysłał Izaak, poszedszy przyszedł do Mezopotamijej Syryjskiej do Labana, syna Batuelowego, Syryjczyka, brata Rebeki, matki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Ezaw, że błogosławił ociec jego Jakobowi i posłał go do Mezopotamijej Syryjskiej, aby stamtąd pojął żonę; a iż po błogosławieństwie przykazał mu, mówiąc: Nie weźmiesz żony z córek Chananejskich: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Jakob posłuszny rodziców swych poszedł do Syryjej;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doznawszy też, że ociec jego nie rad widział córek Chananejskich,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szedł do Ismaela i pojął żonę prócz tych, które pierwej miał, Macheletę, córkę Ismaela, syna Abrahamowego, siostrę Nabajotowę.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wyszedszy Jakob z Bersebei, szedł do Haran.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niejakiegoś miejsca i chciał na nim odpocząć po zachodu słońca, wziął z kamieni, które leżały, a podłożywszy pod głowę swoję, spał na tymże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ujźrzał we śnie drabinę stojącą na ziemi, a wierzch jej dosięgający nieba, i Anjoły Boże wstępujące i zstępujące po niej,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wspierającego się na drabinie i mówiącego jemu: Jam jest JAHWE Bóg Abrahama, ojca twego, i Bóg Izaaka. Ziemię, na której śpisz, tobie dam i nasieniu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nasienie twe jako proch ziemie: rozszerzysz się na zachód i na wschód, na północy i na południe, i BĘDĄ BŁOGOSŁAWIONE W TOBIE i w nasieniu twoim wszytkie pokolenia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stróżem twoim, gdziekolwiek pójdziesz, i przywrócę cię do tej ziemie, i nie opuszczę, aż wypełnię wszytko, com rzekł.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ocknął Jakob ze snu, rzekł: Prawdziwie JAHWE jest na tym miejscu, a jam nie 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zlęknąwszy się: O jako, prawi, to miejsce jest straszne! Nie jest tu inszego nic, jedno dom Boży a brona niebieska.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Wstawszy tedy rano Jakob, wziął kamień, który był podłożył pod głowę swą, i postawił go na znak, nalawszy oliwy na wierzch.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imię miastu Betel, które pierwej Luzą nazywano.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też szlub mówiąc: Jeśliż będzie Bóg ze mną a będzie mię strzegł na drodze, którą ja idę, i da mi chleba ku jedzeniu a odzienie ku obleczeniu,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się zwrócę szczęśliwie do domu ojca mego: będzie mi JAHWE za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kamień ten, którym postawił na znak, będzie zwan Domem Bożym, a ze wszytkiego, co mi dasz, dziesięciny ofiaruję tobie.</w:t>
      </w:r>
      <w:r>
        <w:t xml:space="preserve"> 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Poszedszy tedy Jakob przyszedł do ziemie na wschód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ujźrzał studnią na polu, troje też stada owiec leżące przy niej, bo z niej napawano bydło, a wierzch jej wielkim kamieniem zawierano.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obyczaj, iż gdy się wszytkie owce zeszły, tedy odwalali kamień, a napoiwszy stada zasię na wierzch studnie kładli.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pasterzów: Bracia, skądeście? Którzy odpowiedzieli: Z Haran.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pytając rzekł: Znacieli Labana, syna Nachorowego? Odpowiedzieli: Znamy.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Zdrówli? Odpowiedzieli: Zdrów, a oto Rachel, córka jego, idzie z stadem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Jakob: Jeszczeć daleko do wieczora a jeszcze nie czas gnać stada do owczarniej, napójcie pierwej owce a tak je zasię na paszą żeńcie.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odpowiedzieli: Nie możemy, aż się wszytkie stada zgromadzą, i odwalimy kamień z wierzchu studnie, abyśmy napoili stada.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mówili, a oto Rachel przychodziła z owcami ojca swego bo sama pasła trzodę.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ujźrzawszy Jakob, a wiedząc, iż była wujeczna siostra jego i owce Labana wuja jego, odwalił kamień, którym się studnia zawierała.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napoiwszy trzodę pocałował ją, i podniósszy głos 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oznajmił jej, iż był bratem ojca jej, a synem Rebeki; a ona pospieszywszy się powiedziała to ojcu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usłyszawszy, iż przyszedł Jakob, syn siostry jego, wybieżał przeciw jemu. I obłapiwszy go, i pocałowawszy wwiódł do domu swego. A usłyszawszy przyczyny drogi,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odpowiedział: Jesteś kość moja i ciało moje. A gdy się wypełniły dni miesiąca jednego,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mu: Izaż, żeś mi brat, darmo mi służyć będziesz? Powiedz, co za wysługę chcesz wziąć.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 dwie córce: imię starszej Lija, a młodszą zwano Rachel.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Lija była ciekących oczu, Rachel oblicza pięknego i wejźrzenia wdzięcznego.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miłując Jakob, rzekł: Będęć służył za Rachelę, córkę twoję młodszą, siedm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Laban: Lepiej ci, żeć ją tobie dam niż inszemu mężowi: mieszkaj u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Służył tedy Jakob za Rachelę siedm lat, a zdały mu się kilka dni dla wielkiej 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Labana: Daj mi żonę moje, gdyż się już czas wypełnił, abych wszedł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wezwawszy wiele gromad przyjaciół na gody, sprawił wesele.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wieczór, Liją, córkę swą, wwiódł do 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dawszy sługę córce imieniem Zelfę. Do której, według obyczaju wszedszy, Jakob, gdy było rano, ujźrzał Liją: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świekra swego: Cóż jest, coś chciał uczynić? Izalim nie za Rachelę tobie służył? Czemuś mię oszukał?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Laban: Nie jest to w zwyczaju u nas, abyśmy pierwej młodsze za mąż wydawali.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Wypełni tydzień dni tego złączenia, a dam ci i tę drugą za pracą, którą mi będziesz służył drugie siedm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Przestał na zdaniu, a gdy tydzień minął, pojął Rachelę za żonę,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ociec dał za służebnicę Balę.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dostąpiwszy pożądanego wesela, miłość wtórej przekładał nad pierwszą, służąc u niego drugą siedm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JAHWE, iż nie dbał o Liją, otworzył żywot jej, a siostra niepłodną została.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począwszy porodziła syna i nazwała imię jego Ruben, mówiąc: Ujźrzał Pan uniżenie moje, teraz mię będzie miłował małżonek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poczęła, i porodziła syna, i rzekła: Iż usłyszał JAHWE, żem pogardzona, dał mi też i tego, i nazwała imię jego Symeon.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poczęła trzeci raz, i urodziła innego syna, i rzekła: I tą razą przyłączy się ku mnie małżonek mój, gdyżem mu trzech synów urodziła: i dlatego nazwała imię jego Lewi.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czwarte poczęła i porodziła syna, i rzekła: Teraz już będę wyznawać PANU; i przetoż nazwała go Judą, i przestała rodzić.</w:t>
      </w:r>
      <w:r>
        <w:t xml:space="preserve"> 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tedy Rachel, że niepłodną była, zajźrzała siestrze swej i rzekła mężowi swemu: Daj mi dzieci, inaczej umrę.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Jakob rozgniewany odpowiedział: Zażem ja za Boga, który cię zbawił owocu żywota twojego.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ona: Mam, powieda, służebnicę Balę: wnidź do niej, aby porodziła na kolanach moich a żebym miała syny z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dała mu Balę w małżeństwo, która,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wszedł mąż do niej, poczęła i porodziła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Rachel: Przysądził mi JAHWE i wysłuchał głos mój dawszy mi syna. I dlatego dała mu imię 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Bala począwszy urodziła drugiego,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którego rzekła Rachel: Zrównał mię Bóg z siostrą moją i przemogłam; i nazwała go Neftalim.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poczuwszy Lija, iż przestała rodzić, Zelfę, sługę swą mężowi oddała.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Która, gdy po poczęciu porodziła syna,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rzekła: Szczęśliwie, i dlatego przezwała imię jego Gad.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Porodziła też Zelfa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Lija: To na błogosławieństwo moje: błogosławioną bowiem zwać mię będą niewiasty. I dlatego nazwała go Aser.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Ruben wyszedszy czasu żniwa pszenicznego na pole, nalazł mandragory, które matce, Lijej, przyniósł. I rzekła Rachel: Daj mi część z mandragor syna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odpowiedziała: Małoć się jeszcze zda, żeś mi odwabiła męża, aż jeszcze mandragory syna mego chcesz pobrać? Rzekła Rachel: Niechajże śpi z tobą tej nocy za mandragory syna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Jakob wracał pod wieczór z pola, wyszła przeciw jemu Lija i rzekła: Masz wnić i do mnie, bom cię zapłatą zjednała sobie za mandragory syna mego. I spał z nią onej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wysłuchał Bóg prośby jej, i poczęła, i porodziła syna piątego.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rzekła: Dał mi Bóg zapłatę, iżem dała sługę moję mężowi memu, i nazwała imię jego Issachar.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Lija począwszy porodziła szóstego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rzekła: Uposażył mię Bóg posagiem dobrym; już i tym razem będzie ze mną małżonek mój, przeto żem mu urodziła sześć synów: i dlatego nazwała imię jego Zabulon.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którym urodziła córkę imieniem Dinę.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Wspomniał też Pan na Rachelę i wysłuchał ją, i otworzył żywot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poczęła i porodziła syna, mówiąc: Odjął Bóg zelżywość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nazwała imię jego Jozef, mówiąc: Niech mi przyda JAHWE syna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urodził Jozef, rzekł Jakob do świekra swego: Puść mię, abych się wrócił do ojczyzny i do ziemie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mi żony i dzieci moje, za którem ci służył, że pójdę: ty wiesz posługę moję, którąm ci służył.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Laban: Niechaj najdę łaskę przed obliczem twoim: skutkiemem doznał tego, iż mi błogosławił Bóg dla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Postanów zapłatę twoję, którąć dać mam.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Ty wiesz, jakom ci służył, a jako wielka była w rękach moich majętność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Małoś miał pierwej, niżem przyszedł do ciebie, a teraz zstałeś się bogatym i błogosławił ci JAHWE na przyszcie moje. Słuszna tedy rzecz jest, abych też kiedy swój dom opatrzył.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Laban: Cóż ci mam dać? A on rzekł: Nie chcę nic, ale jeśli uczynisz, czego żądam, będę jeszcze pasł i strzegł bydła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Obejdź wszytkie trzody swoje a odłącz wszystkie owce pstre nakrapianej wełny, a cokolwiek płowego, blachowanego i pstrego będzie, tak między owcami jako i między kozami, będzie zapłata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 mi jutro sprawiedliwość moja, kiedy umowy czas przyjdzie przed tobą. A wszytko, co nie będzie pstre ani blachowane, ani płowe, tak między owcami, jako i kozami, złodziejstwo mi zadadzą.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Laban: Wdzięcznie przyjmuję, czego żądasz.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odłączył onego dnia kozy i owce, i barany pstre, i blachowane, a wszytkę trzodę jednostajnej barwy, to jest białej abo czarnej wełny, oddał w ręce synom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plac drogi na trzy dni, między sobą a między zięciem, który pasł inne trzody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Jakob tedy nabrawszy prętów topolowych zielonych i migdałowych, i jaworowych, obłupił je miejscami, i odarszy skórki, w tych, które odarte były, białość się pokazała: owe zaś lepak, które całe były zielone, zostały, i tak tym sposobem zstała się barwa odmienna.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nakładł ich do koryt, gdzie lano wodę, aby przyszedszy pić trzody miały przed oczyma pręty a patrząc na nie poczynały.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w onym zagrzaniu złączenia, że owce patrzały na pręty i rodziły blachowane i pstre, i różną farbą nakrapiane.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rozdzielił stado Jakob, i położył pręty w koryta przed oczy baranów: a wszytkie były białe i czarne Labanowe, insze zaś wszytkie Jakobowe, rozdzieliwszy między sobą trzody.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pierwsze przypuszczenie do owiec bywało, kładł Jakob pręty w koryta wód przed oczy baranów i owiec, aby zapatrzywszy się na nie poczynały,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pozdne przypuszczanie było i poczęcie poślednie, nie kładł ich. I dostały się, które były pozdne, Labanowi, a rane Jakobowi.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zbogacił się on człowiek niezmiernie, i miał trzód wiele, służebnic i sług, wielbłądów i osłów.</w:t>
      </w:r>
      <w:r>
        <w:t xml:space="preserve"> 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gdy usłyszał słowa synów Labanowych, mówiących: Pobrał Jakob wszystko, co miał ociec nasz, a z jego majętności zbogaciwszy się, zstał się zacnym.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Ktemu obaczył twarz Labanową, że nie była przeciw niemu jako wczora i dziś trzeci dzień,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nawięcej, że mu JAHWE mówił: Wróć się do ziemie ojców twoich i do rodziny twojej, a będę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i wyzwał Rachelę i Liją na pole, gdzie pasł trzody.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Widzę twarz ojca waszego, że nie jest przeciw mnie jako wczora i dziś trzeci dzień: lecz Bóg ojca mego był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same wiecie, iżem ze wszytkich sił moich służył ojcu waszemu.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ociec wasz oszukał mię i odmienił zapłatę moję po dziesięćkroć, a przedsię nie dopuścił mu Bóg, aby mi szkodził.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kiedy rzekł: Pstre będą zapłatą twoją, wszytkie owce rodziły pstre przypłodki; kiedy zaś przeciwnym obyczajem mówił: Białe wszytkie weźmiesz za myto, wszytkie trzody rodziły białe.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odjął Bóg wszytek dobytek ojca waszego, a dał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czas poczynania owiec przyszedł, podniosłem oczy swe i widziałem przez sen wstępujące samce na samice pstre i blachowane, i rozmaitej barwy.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Anjoł Boży we śnie do mnie: Jakobie? A jam odpowiedział: Owom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rzekł: Podnieś oczy twoje a obacz wszytkie samce wstępujące na samice, pstre, blachowane i nakrapiane. Bom widział wszytko, coć Laban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ci jest Bóg Betel, gdzieś namazał kamień i szlubiłeś mi szlub. Teraz tedy wstań a wynidź z tej ziemie wracając się do ziemie narodzenia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odpowiedziały Rachel i Lija: Izaż jeszcze mamy jaką cząstkę w majętności i w dziedzictwie domu ojca naszego?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 nas za obce nie poczytał i przedał, i zjadł zapłatę naszę?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 odjął majętności ojca naszego i podał je nam i synom naszym, a tak wszytko uczyń, coć Bóg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tedy Jakob a wsadziwszy dzieci i żony swe na wielbłądy, poszedł.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zabrał wszytkę majętność swoję i trzody, i czego jedno w Mezopotamijej nabył, idąc do Izaaka, ojca swego, do ziemie Chananejskiej.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Natenczas poszedł był Laban strzyc owce, a Rachel ukradła bałwany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Jakob nie chciał oznajmić świekrowi swemu, że uciekał.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poszedł tak sam, jako wszytko, do czego miał prawo, i przeprawiwszy się przez Rzekę, ciągnął ku górze Galaad,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dano znać Labanowi dnia trzeciego, że uciekał Jakob.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wziąwszy bracią swoje, gonił go przez siedm dni i poścignął go na górze Galaad.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 we śnie Boga mówiącego do siebie: Strzeż, abyś nic przykro nie mówił przeciw Jakobowi.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już był Jakob rozbił namiot na górze; i gdy go on dogonił z bracią swą, na tejże górze Galaad rozbił namiot.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Jakoba: Czemuś tak uczynił, żeś krom wiedzenia mego zabrał córki moje jakoby mieczem pojmane?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Przecześ bez wiadomości mojej chciał uciec ani dać mi znać, żebym cię był odprowadził z weselem i z pieśniami, i z bębny, i z cytrami?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dopuściłeś, abym pocałował syny moje i córki! Głupieś uczynił! A teraz wprawdzie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możeć ręka moja złym oddać, ale Bóg ojca waszego wczora mi rzekł: Strzeż, abyś nie mówił przeciw Jakobowi nic przykrego.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tak będzie, chciałoć się jachać do swoich i pragnąłeś domu ojca twego; czemużeś pokradł Bogi moje?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Jakob: Żem odjachał bez wiadomości twojej, bałem się, byś mi mocą nie pobrał córek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mię w złodziejstwie pomawiasz: u kogokolwiek najdziesz Bogi twoje, niech zabit będzie przed bracią naszą. Szukaj, cokolwiek twego u mnie najdziesz, to weźmi. To mówiąc nie wiedział, żeby Rachel ukradła bałwany.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Wszedszy tedy Laban do namiotu Jakoba, i Lijej, i obu służebnic, nie nalazł. A gdy wchodził do namiotu Rachele,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spieszno bałwany skryła pod mierzwę wielbłądowę, i siadła na niej. A gdy wszytek namiot zmacał, a nic nie nalazł,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mu: Niech się nie gniewa Pan mój, żeć przed tobą powstać nie mogę: bo według obyczaju niewieściego teraz na mię przypadło. I tak oszukana jest pilność szukającego.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nadąwszy się Jakob z fukiem rzekł: Prze którą winę moję i który grzech mój takeś się zapalił za mną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wymacałeś wszytek sprzęt mój? Cóżeś nalazł ze wszytkiej majętności domu twego? Połóż tu przed bracią moją i bracią twoją, a niech rozsądzą między mną a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przetożem przez dwadzieścia lat był z tobą? Owce twoje i kozy nie były niepłodne, nie jadłem baranów trzody twojej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anim ci porwanego od zwierza pokazował, jam wszystkę szkodę nadgradzał: cokolwiek kradzieżą ginęło, na mnieś tego ścigał.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dnie i w nocy cierpiałem gorąco i zimno i nie postawał sen na oczach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takem ci przez dwadzieścia lat w domu twym służył: czternaście za córki, a sześć za trzody twoje. Odmieniałeś też po dziesięćkroć zapłatę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był Bóg ojca mego Abrahama a bojaźń Izaaka nie była przy mnie, snadź byś mię był teraz puścił nagiego. Na utrapienie moje i na prace rąk moich wejźrzał Bóg i strofował cię wczora.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Laban: Córki moje i synowie, i trzody twoje, i wszystko to, co widzisz, moje jest: Cóż mam czynić synom i wnukom moim?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Pódźże tedy a uczyńmy przymierze, aby było na świadectwo między mną a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Jakob kamień, i postawił ji na znak.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braciej swej: Nanoście kamienia. Którzy nanosiwszy uczynili kupę i jedli na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nazwał Laban Kupą Świadka, a Jakob, Kupą Świadectwa, oba według własności języka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Laban: Kupa ta będzie świadkiem między mną a tobą dzisia (i dlatego nazwano jest imię jej Galaad, to jest Kupa Świadka).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widzi i sądzi JAHWE między nami, gdy odejdziemy od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będziesz trapił córki moje i jeśli pojmiesz insze żony nad nie, nie masz tu inszego świadka mowy naszej oprócz Boga, który obecnie patrzy.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zasię do Jakoba: Oto kupa ta i kamień, którym postawił między mną a tobą,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świadkiem będzie: kupa ta, mówię, i kamień niech będzie na świadectwo, jeślibym abo ja przeszedł ją idąc do ciebie, abo ty przeszedłbyś ją myśląc mi co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Abrahamów i Bóg Nachorów niech rozsądzi między nami, Bóg ojca ich. Przysiągł tedy Jakob przez Bojaźń ojca swego, Izaaka.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ofiarowawszy ofiary na górze, wezwał braciej swej, aby jedli chleb. Którzy najadszy się, zostali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Laban w nocy wstawszy pocałował syny i córki swe i błogosławił im, i wrócił się na miejsce swoje.</w:t>
      </w:r>
      <w:r>
        <w:t xml:space="preserve"> 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Jakob też szedł zaczętą drogą i potkali go Anjołowie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ujźrzawszy, rzekł: Obóz to Boży. I nazwał imię miejsca onego Mahanaim, to jest Obóz.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też i posły przed sobą do Ezawa, brata swego, do ziemie Seir, do krainy Edom.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im mówiąc: Tak rzeczecie panu memu, Ezawowi: To mówi brat twój, Jakob: U Labana byłem gościem i mieszkałem aż do dzisiejszego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woły i osły, i owce, i sługi, służebnice, i szlę teraz poselstwo do pana mego, abych nalazł łaskę przed obliczem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wrócili się posłowie do Jakoba, mówiąc: Przyszliśmy do Ezawa, brata twego, a oto pospiesza zabieżeć ci ze cztermi sty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Zlękł się Jakob barzo i przestraszony rozdzielił lud, który z nim był, także trzody i owce, i woły, i wielbłądy na dwa hufca.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Jeśli przydzie Ezaw do jednego hufca, a porazi ji, tedy hufiec drugi, który zostanie, będzie zachowany.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Jakob: Boże ojca mego Abrahama, i Boże ojca mego Izaaka! JAHWE, któryś mi rzekł: Wróć się do ziemie twojej i na miejsce narodzenia twego, a uczynięć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Mniejszy jestem niż wszytki smiłowania twoje i prawda twoja, którąś wypełnił słudze twemu. O lasce mojej przeszedłem ten Jordan, a teraz ze dwiema hufcami się wracam.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Wyrwi mię z ręki brata mego, Ezawa, boć się go barzo boję, by snadź przyszedszy nie pobił matki z synami.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rzekł, żeś mi miał dobrze czynić i rozmnożyć nasienie moje jako piasek morski, który prze mnóstwo zliczon być nie 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tam spał onej nocy, oddzielił z tego, co miał, dary Ezawowi, bratu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Kóz dwie ście, kozłów dwadzieścia, owiec dwie ście i baranów dwadzieścia.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Wielbłądzic źrzebnych ze źrzebięty ich trzydzieści, krów czterdzieści i byków dwadzieścia, oślic dwadzieścia i ośląt ich dziesięć.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przez ręce sług swoich kożdą trzodę z osobna, i rzekł sługom swoim: Idźcie przede mną a niech będzie plac między stadem i stadem.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pierwszemu, mówiąc: Jeśli potkasz brata mego Ezawa, a zopyta cię: Czyjeś ty? abo: Gdzie idziesz? abo: Czyje to, co żeniesz?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Odpowiesz: Sługi twego, Jakoba; dary to posłał panu memu, Ezawowi, sam też za nami 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dał rozkazanie wtóremu i trzeciemu, i wszystkim, którzy gnali stada, mówiąc: Temiż słowy mówcie do Ezawa, gdy go znajdziecie.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przydacie: Sam też sługa twój, Jakob, idzie za nami. Mówił bowiem: Ubłagam go darami, które uprzedzają, a potym go ujźrzę, owa się zmiłuje nade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Uprzedziły tedy przed nim dary, a sam został onej nocy w obozie.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wczas, wziął dwie żenie swe i tyleż służebnic z jedenaścią synów i przeprawił się przez bród Jabok.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przeprowadziwszy wszystko, co do niego należało,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 sam: a oto mąż biedził się z nim aż do zarania.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widząc, iż go nie mógł przemóc, dotknął się żyły biodry jego, a natychmiast uschła.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niego: Puść mię, bo już wschodzi zorza. Odpowiedział: Nie puszczę cię, aż mi błogosławisz.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Co za imię twoje? Odpowiedział: Jakob.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Żadną miarą nie będzie nazwane imię twoje Jakob, ale Izrael: bo jeśliś przeciw Bogu był mocnym, daleko więcej przeciw ludziom przemożesz.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Spytał go Jakob: Powiedz mi, jakim cię imieniem zową? Odpowiedział: Przecz się pytasz o imieniu moim? I błogosławił mu na onymże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Jakob imię onego miejsca Fanuel, mówiąc: Widziałem Boga twarzą w twarz, a zbawiona jest dusza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wnet mu wzeszło słońce skoro przeszedł Fanuel, a on chramał na nogę.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której przyczyny nie jadają żyły synowie Izrael, która uschnęła w biedrze Jakobowej, aż do dnia dzisiejszego: iż się dotknął żyły biodry jego i zmartwiała.</w:t>
      </w:r>
      <w:r>
        <w:t xml:space="preserve"> 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podniósszy Jakob oczy swe, ujźrzał Ezawa jadącego, a z nim cztery sta mężów, i rozdzielił syny Lijej i Rachel, i obu służebnic.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postawił obie służebnice i dzieci ich na przodku, a Liją i syny jej na wtórym miejscu, Rachelę zaś i Jozefa na ostatku.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wprzód idąc pokłonił się aż do ziemie siedmkroć, aż nadjachał brat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Bieżąc tedy Ezaw przeciw bratu swemu, obłapił go i ściskając szyję jego, i całując, 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podniósszy oczy, ujźrzał niewiasty i dzieci ich i rzekł: A ci, co zacz są? a jeśli do ciebie należą? Odpowiedział: Drobióżdżek jest, który darował Bóg mnie, słudze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przybliżywszy się służebnice i synowie ich, nakłonili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Przystąpiła też Lija z dziećmi swymi. A gdy się takież pokłonili, ostateczni Jozef i Rachel pokłon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Ezaw: Cóż to za hufy, którem potkał? Odpowiedział: Abych znalazł łaskę przed panem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Mam dosyć, bracie mój, miej ty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Jakob: Nie chciej tak, proszę, ale jeślim znalazł łaskę w oczach twoich, przyjmi mały dar z ręku moich, bom tak widział oblicze twoje, jakobym widział oblicze Boże. Bądź mi lutościw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przyjmi błogosławieństwo, którem ci przyniósł i które mi darował Bóg dający wszytko. Ledwie za przymuszenim braterskim przyjmując,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Jedźmy pospołu, a będę towarzyszem drogi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Jakob: Wiesz, panie mój, że drobióżdżek młodziusieńki, owce też i krowy cielne mam z sobą, którym jeśli gwałt uczynię w chodzeniu, odejdą mi jednego dnia wszytkie stada.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wprzód jedzie pan mój przed sługą swoim, a ja pójdę z lekka za nim w tropy jego, jako obaczę, że nadęży mój drobióżdżek, aż przyjdę do Pana mego do Seir.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Ezaw: Proszę cię, niechaj wżdy z ludu, który jest ze mną, zostaną towarzysze drogi twojej. A on rzekł: Nie potrzeba tego: tylko mi tego trzeba, abym nalazł łaskę przed obliczem twoim, panie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Wrócił się tedy onego dnia Ezaw drogą, którą był przyjachał, do Seir.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Jakob przyszedł do Sochot: gdzie zbudowawszy dom a rozbiwszy namioty nazwał imię miejsca onego Sochot, to jest Namioty.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przeszedł do Salem, miasta Sychimczyków, które jest w ziemi Chananejskiej, potym jako się zwrócił z Mezopotamijej Syryjskiej, i mieszkał przy miasteczku.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kupił sztukę pola, na której był rozbił namioty, od synów Hemora, ojca Sychemowego, za sto jagniąt.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zbudowawszy tam ołtarz, wzywał na nim namocniejszego Boga Izraelowego.</w:t>
      </w:r>
      <w:r>
        <w:t xml:space="preserve"> 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wyszła Dina córka Lijej, aby oglądała niewiasty onej krainy.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ujźrzawszy Sychem, syn Hemora Hewejskiego książę onej ziemi, rozmiłował się jej. I porwał, i spał z nią, gwałt uczyniwszy pannie.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spoiła się z nią dusza jego, a smutną ubłagał łagodnymi słowy.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szedszy do Hemora, ojca swego, rzekł: Weźmi mi tę dzieweczkę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usłyszał Jakob w niebytności synów i około pasze bydła zabawionych, milczał, aż się wrócili.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wyszedł Hemor, ociec Sychemów, aby mówił z Jakobem,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synowie jego przychodzili z pola i usłyszawszy, co się zstało, rozgniewali się barzo, przeto że sprośną rzecz uczynił w Izraelu, a zgwałciwszy córkę Jakobowę, nieprzystojną rzecz zbroił.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tedy Hemor do nich: Dusza Sychem, syna mego, spoiła się z córką waszą: dajcie mu ją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pojmujmy się z obu stron: córki wasze wydajcie za nas, a córki nasze pojmujcie,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mieszkajcie z nami. Ziemia w mocy waszej jest: sprawujcie, handlujcie a osadzajcie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Sychem rzekł do ojca i do braciej jej: Niech najdę łaskę u was, a co jedno postanowicie, to 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Podwyżcie wiana i darów żądajcie, a chętnie dam, co zachcecie: tylko mi dajcie dzieweczkę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synowie Jakoba Sychemowi i ojcu jego na zdradzie, rozjadszy się o zgwałcenie siostry: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możemy uczynić, czego żądacie, ani dać siostry naszej człowiekowi nieobrzezanemu; co się nie godzi, niesłuszna i obrzydła rzecz u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tak się możem porównać, jeśli zechcecie być nam podobni a obrzeże się między wami każdy mężczyzna.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damy i weźmiemy wzajem córki wasze i nasze, i będziem mieszkać z wami, i będziemy ludem jednym.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się obrzezać nie będziecie chcieli, weźmiemy córkę naszę i odejdziemy.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Podobało się podanie ich Hemorowi i Sychemowi, synowi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odłożył młodzieniec, żeby nie miał zaraz uczynić, o co proszono, miłował bowiem barzo onę dzieweczkę, a sam był zacny we wszystkim domu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wszedszy w bronę miejską mówili do ludu: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ci spokojni są a chcą mieszkać z nami: niech handlują w ziemi i niechaj ją sprawują, która będąc szeroka i przestrona, sprawców potrzebuje; córki ich będziemy brać za żony, a nasze im dawać będziemy.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 rzecz jest, którą się nam odwłóczy rzecz tak dobra: jeśli obrzeżemy mężczyzny nasze, narodu obyczaju naszladując,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majętność ich, i bydła, i co jedno mają, nasze będą. Na to tylko pozwólmy, a mieszkając społem jeden lud uczynimy.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zezwolili wszyscy, obrzezawszy wszytkie mężczyzny.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Ali oto dnia trzeciego, gdy nacięższa boleść z ran bywa, porwawszy dwa synowie Jakobowi, Symeon i Lewi, bracia Diny, miecze, weszli do miasta śmiele i pobiwszy wszytkę mężczyznę,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Hemora i Sychema wespół zamordowali, wziąwszy z domu Sychema Dinę, siostrę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wyszli, przypadli na pobite drudzy synowie Jakobowi: i splądrowali miasto na pomstę zgwałcenia.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Owce ich i rogate bydła, i osły, i wszytko pustosząc, co w domiech i na polach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Dziatki też ich i żony w niewolą zabrali.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zbroili śmiele, Jakob rzekł do Symeona i Lewi: Zafrasowaliście mię i przywiedliście mię w ohydę Chananejczykom i Ferezejczykom, obywatelom tej ziemie. Nas niewiele, oni zgromadziwszy się porażą mię i zginę ja i dom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Izali jako wszetecznice mieli źle używać siostry naszej?</w:t>
      </w:r>
      <w:r>
        <w:t xml:space="preserve"> 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mówił Bóg do Jakoba: Wstań a wstąp do Betel i mieszkaj tam a uczyń ołtarz Bogu, któryć się ukazał, kiedyś uciekał przed Ezawem, bratem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Jakob tedy zezwawszy dom wszytek swój, rzekł: Odrzućcie Bogi cudze, którzy w pośrzodku was są, a oczyśćcie się i odmieńcie szaty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Wstańcie a wstąpmy do Betel, abyśmy tam uczynili ołtarz Bogu, który mię wysłuchał w dzień utrapienia mego i był mi towarzyszem drogi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Oddali mu tedy wszytkie Bogi cudze, które mieli, i nausznice, które na uszach ich były, a on wkopał je pod terebintem, który jest za miastem 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wyjachali, strach Boży napadł wszytkie okoliczne miasta, że nie śmieli gonić odchodzących.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tedy Jakob do Luzy, która jest w ziemi Chananejskiej, przezwiskiem Betel, sam i wszytek lud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zbudował tam ołtarz, i nazwał imię onego miejsca Dom Boży, bo mu się tam Bóg był ukazał, gdy uciekał przed bratem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Tegoż czasu umarła Debora, mamka Rebeczyna, i pogrzebiona jest na dole Betel pod dębem, i nazwano imię onego miejsca Dąb płaczu.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się powtóre Bóg Jakobowi, gdy się wrócił z Mezopotamijej Syryjskiej, i błogosławił 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Nie będziesz więcej zwan Jakobem: ale Izrael będzie imię twoje. I nazwał go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Jam Bóg wszechmogący, rozradzaj się i mnóż się, narody i ludzie narodów będą z ciebie, królowie z biódr twoich wynidą.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ziemię, którąm dał Abrahamowi i Izaakowi, dam tobie i nasieniu twemu po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postawił znak kamienny na miejscu, gdzie z nim Bóg mówił, ofiarując na nim mokre ofiary i lejąc oliwę,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nazywając imię onego miejsca Betel.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odszedszy stamtąd przyszedł czasu wiosny do ziemie, która wiedzie do Efraty, w której gdy się Rachel rodząc pracowała,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trudności porodzenia poczęła w niebezpieczeństwie być. I rzekła jej baba: Nie bój się, bo i tego syna będziesz miała.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wychodziła dusza jej od boleści i gdy już śmierć nadchodziła, nazwała imię syna swego Benoni, to jest syn boleści mojej: a ociec nazwał go Beniamin, to jest syn prawice.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Umarła tedy Rachel i pogrzebiona jest na drodze, która wiedzie do Efraty, ta jest Betlejem.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postawił Jakob znak na grobie jej: ten ci jest znak grobu Rachel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wyszedszy stamtąd, rozbił namiot za Wieżą stada.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mieszkał w onej krainie, poszedł Ruben i spał z Balą, nałożnicą ojca swego, co jemu nie tajno było. A było synów Jakobowych 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Lijej: pierworodny Ruben i Symeon, i Lewi, i Juda i Issachar, i Zabulon.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Rachel: Jozef i Beniamin.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Bale, sługi Rachel: Dan i Neftali.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Zelfy, sługi Lijej: Gad i Aser. Ci są synowie Jakobowi, którzy się mu urodzili w Mezopotamijej Syryjskiej.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też do Izaaka, ojca swego, do Mambre, miasta Arbee, to jest Hebron, gdzie był gościem Abraham i Izaak.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spełniło się dni Izaakowych sto ośmdziesiąt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starzawszy się umarł, i przyłożon jest do ludu swego stary i dni pełen, i pogrzebli go Ezaw i Jakob, synowie jego.</w:t>
      </w:r>
      <w:r>
        <w:t xml:space="preserve"> </w:t>
      </w:r>
    </w:p>
    <w:p>
      <w:pPr>
        <w:pStyle w:val="Nagwek2"/>
        <w:keepNext/>
        <w:jc w:val="center"/>
      </w:pPr>
      <w:r>
        <w:t>Rozdział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są rodzaje Ezawowe, ten jest Edom.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Ezaw pojął żony z córek Chananejskich: Adę, córkę Elona Hetejskiego, i Oolibamę, córkę Any, córki Sebeona Hewejskiego,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Basemat, córkę Ismaelowę, siostrę Nabajatowę.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Ada Elifaza, a Basemat urodziła Rahuela,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Oolibama urodziła Jehus i Ihelon, i Kore. Ci synowie Ezawowi, którzy się urodzili w ziemi Chananejskiej.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Ezaw żony swoje i syny, i córki, i wszytkie dusze domu swego, i majętność, i bydło, i wszytko, co mógł mieć w ziemi Chananejskiej, i poszedł do inszej krainy, i odszedł od brata swego Jakoba.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byli barzo majętni, a mieszkać pospołu nie mogli i nie mogła ich znieść ziemia pielgrzymowania ich dla mnóstwa trzód.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 Ezaw na górze Seir, ten jest Edom.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są pokolenia Ezawa, ojca Edom, na górze Seir.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 imiona. synów jego: Elifaz, syn Ady, żony Ezaw; Rahuel zaś syn Basemat, żony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synowie Elifazowi: Teman, Omar, Sefo i Gatam, i Cenez.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Tamna była nałożnica Elifaza, syna Ezaw: która mu urodziła Amalecha. Ci są synowie Ady, żony Ezawowej.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Rahuel: Nahat i Zara, Samma i Meza. To synowie Basemat, żony Ezawowej.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też byli synowie Oolibamy, córki Any, córki Sebeonowej, żony Ezawowej, które mu urodziła: Jehus i Ihelon, i Kore.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książęta synów Ezawowych. Synowie Elifaza, pierworodnego Ezawowego: książę Teman, książę Omar, książę Sefo, książę Kenez,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Kore, książę Gatam, książę Amalech. Ci synowie Elifaz w ziemi Edomskiej i ciż synowie Ady: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synowie Rahuela, syna Ezawowego: książę Nahat, książę Zara, książę Samma, książę Meza. A te książęta Rahuela w ziemi Edomskiej. Ci synowie Basemat, żony Ezawowej.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lepak synowie Oolibamy, żony Ezawowej: książę Jehus, książę Ihelon, książę Kore: te książęta Oolibamy, córki Anei, żony Ezawowej.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synowie Ezawowi i ci książęta ich: ten jest Edom.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synowie Seir, Horrejczyka, mieszkańcy w ziemi: Lotan i Sobal, i Sebeon, i Ana. 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Dison, i Eser, i Disan. Te książęta Horrejskie, synowie Seir w ziemi Edom.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synowie Lotan: Hory i Heman. A siostra Lotanowa była Tamna.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synowie Sobalowi: Aluan i Manahat, i Ebal, i Sefo, i Onam.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synowie Sebeon: Aja i Ana. Ten jest Ana, który wynalazł cieplice na puszczy, gdy pasł osły Sebeona,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 syna Disona i córkę Oolibamę.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synowie Dison: Hamdan i Eseban, i Jetram, i Charan.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synowie Eserowi: Balaan i Zawan, i Akan.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Disan miał syny: Husa i Arama.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książęta Horrejczyków: książę Lotan, książę Sobal, książę Sebeon, książę 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Dison, książę Eser, książę Disan: te książęta Horrejczyków, którzy rozkazowali w ziemi Seir.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królowie, którzy królowali w ziemi Edom, pierwej niźli mieli króla synowie Izraelscy, byli 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Bela, syn Beorów, a imię miasta jego Denaba.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umarł Bela i królował miasto niego Jobab, syn Zarego z Bosry.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 Jobab, królował miasto niego Husam z ziemie Temańczyków.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tego też śmierci królował miasto niego Adad, syn Badadów, który poraził Madiana w krainie Moab, a imię miasta jego Awit.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umarł Adad, królował miasto niego Semła z Masreki.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tego też śmierci królował miasto niego Saul od rzeki Rohobot.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 ten umarł, nastąpił na królestwo Balanan, syn Achoborów.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jego też śmierci królował miasto niego Adar, a imię miasta jego Fau, a żonę jego zwano Meetabel, córka Matred, córki Mezaab.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tedy imiona książąt Ezaw według rodzajów i miejsc, i imion ich: książę Tamna, książę Alua, książę Jetet,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Oolibama, książę Ela, książę Finon,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Kenes, książę Teman, książę Mabsar,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Magdiel, książę Hiram: te książęta Edomskie, mieszkające w ziemi panowania swego. Ten jest Ezaw, ociec Idumejczyków.</w:t>
      </w:r>
      <w:r>
        <w:t xml:space="preserve"> </w:t>
      </w:r>
    </w:p>
    <w:p>
      <w:pPr>
        <w:pStyle w:val="Nagwek2"/>
        <w:keepNext/>
        <w:jc w:val="center"/>
      </w:pPr>
      <w:r>
        <w:t>Rozdział 37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Jakob mieszkał w ziemi Chananejskiej, w której ociec jego był gościem.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są pokolenia jego: Jozef, gdy miał szesnaście lat, pasł trzodę z bracią swą jeszcze pacholęciem. I był z synami Bale i Zelfy, żon ojca swego, i oskarżył bracią swą przed ojcem o grzech barzo sprosny.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Izrael miłował Jozefa nad wszystkie syny swe, przeto iż go był w starości swej urodził, i uczynił mu suknię wzorzystą.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widząc bracia jego, że go miłował ociec nade wszytki syny, nienawidzieli go i nie mogli nic łaskawie z nim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Przydało się też, iż sen, który widział, powiedał braciej swej, co było przyczyną więtszej nienawiści.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Słuchajcie snu mego, którym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Zdało mi się, żeśmy wiązali snopy na polu, a snop mój jakoby powstał i stanął, a wasze snopy około stojące kłaniały się snopowi memu.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bracia jego: Izali królem naszym będziesz? abo poddani będziemy państwu twemu? Ta tedy przyczyna snów i mów, zazdrości i nienawiści żagwie przydawała.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 też i drugi sen, który powiadając braciej, mówił: Widziałem przez sen, jakoby mi się słońce i księżyc i jedenaście gwiazd kłaniało.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ojcu swemu i braciej swej powiedział, złajał go ociec jego i rzekł: Cóż się rozumie przez ten sen, któryś widział? Izali ja i matka twoja, i bracia twoi kłaniać ci się będziemy do ziemie?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Zajźrzeli mu tedy bracia jego, a ociec milcząc rzecz uważał.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bracia jego pasąc bydło ojca swego mieszkali w Sychem,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 Izrael: Bracia twoi pasą owce w Sychimie: pódź, poślę cię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gdy odpowiedział: Gotówem, rzekł mu: Idź a obacz, jeśli się wszystko szczęśliwie powodzi braciej twojej i bydłu, a daj mi znać, co się dzieje.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Posłany z doliny Hebron przyszedł do Sychem. I nadszedł go jeden mąż błądzącego po polu, i spytał, czego by szukał.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Braciej mojej szukam, powiedz mi, kędy pasą trzody.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mąż: Odeszli z miejsca tego, a słyszałem je mówiące: Pódźmy do Dotain. Poszedł tedy Jozef za bracią swoją i nalazł je w Dotain.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ujźrzawszy go z daleka, niźli przyszedł do nich, myślili go zabić: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do siebie: Onoć idzie widosen: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pódźcie, zabijmy go i wrzućmy do studnie starej. I rzeczem: Zły zwierz go pożarł, a tam się pokaże, co mu pomogą sny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usłyszawszy Ruben, starał się wybawić go z rąk ich i mówił: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zabijajcie dusze jego ani wylewajcie krwie, ale wrzućcie go do studnie tej, która jest na puszczy, a ręce wasze zachowajcie niewinne: a to mówił chcąc go wyrwać z ręku ich i wrócić ojcu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Wnet tedy skoro przyszedł do braciej swej, zewlekli go z onej suknie długiej i wzorzystej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wpuścili go do studnie starej, która nie miała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usiadszy, aby jedli chleb, ujźrzeli Ismaelity podróżne jadąc z Galaad i wielbłądy ich niosące korzenie i resinę, i staktę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Judą do braciej swej: Cóż nam pomoże, jeśli zabijemy brata naszego i zatajany krew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Lepiej, że go przedamy Ismaelitom, a ręce nasze niech się nie mażą, brat bowiem i ciało nasze jest. I przyzwolili bracia na mowy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mijali Madianitowie kupcy, wyciągnąwszy go z studnie, przedali go Ismaelitom za dwadzieścia srebrników: którzy go zawieźli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wróciwszy się Ruben do studnie nie nalazł chłopięcia.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rozdarszy odzienie, idąc do braciej swej rzekł: Chłopięcia nie widać, a ja dokąd pójdę?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wzięli suknię jego, i we krwi koźlęcej, które byli zabili, omoczyli.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Posławszy, którzy by ją donieśli do ojca, i mówili: Tęśmy naleźli: oglądaj, jeśli jest suknia syna twego, czy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poznawszy ociec, rzekł: Suknia syna mego jest, źwierz okrutny zjadł go, bestia pożarła Jozefa.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rozdarszy szaty, oblókł się w włosienicę płacząc syna swego przez długi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zeszły wszytkie dzieci jego, aby ulżyli żalu ojcowskiego, nie chciał przypuścić pocieszenia, ale rzekł: Zstąpię do syna mego płacząc do piekła. A gdy on tak trwał w żałobie,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Madianitowie przedali Jozefa w Egipcie Putifarowi, trzebieńcowi Faraona, hetmanowi żołnierstwa.</w:t>
      </w:r>
      <w:r>
        <w:t xml:space="preserve"> </w:t>
      </w:r>
    </w:p>
    <w:p>
      <w:pPr>
        <w:pStyle w:val="Nagwek2"/>
        <w:keepNext/>
        <w:jc w:val="center"/>
      </w:pPr>
      <w:r>
        <w:t>Rozdział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Tegoż czasu odszedszy Juda od braciej swej, zstąpił do męża Odollamitskiego na imię Hiram.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ujźrzał tam córkę człowieka Chananejskiego, imieniem Sue, i pojąwszy za żonę, wszedł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poczęła i porodziła syna, i nazwał imię jego Her.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począwszy płód, narodzonego syna nazwała Onan.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Porodziła też trzeciego, którego nazwała Sela; po którego narodzeniu więcej rodzić przestała.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Juda dał żonę pierworodnemu swemu Her, imieniem 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Her był pierworodny Judy, złośliwy przed oblicznością PANSKĄ, i od niego zabit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Juda do Onana, syna swego: Wnidź do żony brata twego a złącz się z nią, abyś wzbudził nasienie bratu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widząc, że się nie jemu synowie rodzić mieli, gdy wchodził do żony brata swego, wypuszczał nasienie na ziemię, aby się dzieci imieniem brata jego nie rodziły.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tej przyczyny zabił go JAHWE, że rzecz brzydliwą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przetoż rzekł Juda Tamarze, niewiastce swojej: Bądź wdową w domu ojca twego, aż uroście Sela, syn mój: bał się bowiem, by i on nie umarł jako bracia jego. Która poszła i mieszkała w domu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minęło wiele dni, umarła córka Suego, żona Judasowa. Który po żałobie, wziąwszy pocieszenie, szedł do strzygących owce swe sam i Hiras, owcarz trzody, Odollamita, do Tamnas.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powiedziano Tamarze, że świekier jej idzie do Tamnas, na strzyżenie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złożywszy szaty wdowstwa, wzięła na się rąbek a odmieniwszy szaty, usiadła na rozstaju drogi, która wiedzie do Tamnas: dlatego, że już był dorósł Sela, a nie wzięła go za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ujźrzawszy Juda, mniemał, żeby była wszetecznica, bo była nakryła twarz swoję, aby jej nie poznano.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wszedszy do niej, rzekł: Dopuść mi, abym miał sprawę z tobą; bo nie wiedział, żeby jego niewiastka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gdy odpowiedziała: Co mi dasz, żebyś zażył obcowania mego? Rzekł: Poszlęć koziełka z trzód. A gdy zaś ona rzekła: Dopuszczę, czego chcesz, jeśli mi dasz zastawę, aż przyszlesz, co obiecujesz.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Juda: Co chcesz, żebym ci dał w zastawie? Odpowiedziała: Pierścień twój i manellę, i laskę, którą w ręce trzymasz. Na jedno tedy zeszcie niewiasta poczęła.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powstawszy poszła, i złożywszy odzienie, które na sobie miała, oblokła się w szaty wdowstwa.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Juda koziełka przez pasterza swego Odollamitę, aby odebrał zastawę, którą był dał niewieście. Który nie nalazszy 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pytał ludzi miejsca onego: Gdzie jest niewiasta, która siedziała na rozstaju. A gdy wszyscy odpowiedzieli, że nie była na tym miejscu nierządnica,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wrócił się do Judy i rzekł mu: Nie nalazłem jej, lecz i ludzie miejsca onego powiedali mi, że tam nigdy nie siedziała wszetecznica.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Juda: Niechże sobie ma: kłamstwa iście nam zadać nie może, jam posłał koźlę, którem był obiecał, a tyś jej nie 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Alić po trzech miesiącach powiedziano Judzie, mówiąc: Wystąpiła Tamar, niewiastka twoja, i zda się, że się żywot jej wzdyma. I rzekł Juda: Wywiedźcie ją, aby była spalona.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gdy wiedziono na śmierć, posłała do świekra swego, mówiąc: Z tego męża, którego te rzeczy są, jam poczęła: poznaj, czyj to pierścień i manella, i laska.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poznawszy swe dary rzekł: Sprawiedliwsza nad mię, żem jej nie dał Seli, synowi memu. Wszakoż więcej jej nie uznał.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przychodził czas porodzenia, ukazały się bliźnięta w żywocie. A w samym wychodzeniu dziatek, jeden wyścibił rękę, na której baba uwiązała nić czerwoną,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naprzód wynidzie.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on zaś wciągnął rękę, wyszedł drugi, i rzekła niewiasta: Czemu przerwana jest dla ciebie przegroda? I z tej przyczyny nazwano imię jego Fares.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wyszedł brat jego, na którego ręce była nić czerwona: którego nazwała Zarą.</w:t>
      </w:r>
      <w:r>
        <w:t xml:space="preserve"> </w:t>
      </w:r>
    </w:p>
    <w:p>
      <w:pPr>
        <w:pStyle w:val="Nagwek2"/>
        <w:keepNext/>
        <w:jc w:val="center"/>
      </w:pPr>
      <w:r>
        <w:t>Rozdział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Jozef tedy był zawiedzion do Egiptu i kupił go Putifar, trzebieniec Faraonów, hetman wojska, mąż Egipcjanin, z ręku Ismaelitów, od których był przywiedziony.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JAHWE z nim, i był mężem we wszystkim szczęśliwie postępując, i mieszkał w domu pana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barzo dobrze wiedział, że JAHWE jest z nim a iż wszytko, co czynił, on szczęścił w ręku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nalazł Jozef łaskę przed panem swoim, i służył mu. Od którego będąc przełożonym nad wszystkim, rządził dom sobie zwierzony i wszytko, co mu było zlecono.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JAHWE domowi Egipcjanina dla Jozefa, i rozmnożył tak w domu, jako i na polu, wszytkę majętność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 o czym inszym nie wiedział, jedno o chlebie, którego pożywał. A Jozef był pięknej twarzy i wdzięczny na wejźrzeniu.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wielu tedy dni obróciła pani jego oczy swe na Jozefa i rzekła: Śpi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żadnym sposobem nie chcąc zezwolić na zły uczynek, rzekł do niej: Oto Pan mój dawszy mi w moc wszytko, nie wie, co ma w domu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masz żadnej rzeczy, która by nie była w mocy mojej abo czego by mi nie poruczył, prócz ciebie, któraś jest żoną jego: jakoż tedy mogę tę złość uczynić i zgrzeszyć przeciw Bogu memu?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Takimić słowy na każdy dzień i niewiasta przykrzyła się młodzieńcowi, i on się zbraniał cudzołóstwa.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przydało się dnia jednego, że Jozef wszedł do domu i sprawował coś bez pomocników,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uchwyciszy kraj szaty jego, rzekła: Śpi ze mną. Który zostawiwszy w ręce jej płaszcz, uciekł i wyszedł precz.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ujźrzała niewiasta szatę w rękach swoich a iż była wzgardzona,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zawołała do siebie ludzi domu swego i rzekła do nich: Oto wprowadził męża Hebrejczyka, aby nas naigrawał: wszedł do mnie, aby leżał ze mną, a gdym ja zakrzyknęła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 głos mój, zostawił płaszcz, którym trzymała, i uciekł precz.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znak tedy wiary, płaszcz zatrzymany ukazała mężowi, gdy się wrócił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rzekła: Wszedł do mnie niewolnik Hebrejczyk, któregoś przywiódł, aby mię naigrawał,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usłyszał, żem wołała, zostawił płaszcz, którym trzymała, i uciekł precz.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usłyszawszy Pan, a nazbyt prędko wierząc słowam żony, rozgniewał się barzo.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Jozefa do ciemnice, gdzie więźniów królewskich strzeżono, i był tam w zamknieniu.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jednak był z Jozefem i smiłowawszy się nad nim, dał mu łaskę przed oblicznością przełożonego nad ciemnicą.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podał w rękę jego wszytkie więźnie, którzy byli w ciemnicy, a cokolwiek się działo, pod nim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wiedział ni o czym zwierzywszy jemu wszytkiego: JAHWE bowiem był z nim i szczęścił wszytkie sprawy jego.</w:t>
      </w:r>
      <w:r>
        <w:t xml:space="preserve"> </w:t>
      </w:r>
    </w:p>
    <w:p>
      <w:pPr>
        <w:pStyle w:val="Nagwek2"/>
        <w:keepNext/>
        <w:jc w:val="center"/>
      </w:pPr>
      <w:r>
        <w:t>Rozdział 40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się tak stało, trafiło się, że przewinili dwa trzebieńcy: podczaszy króla Egipskiego i piekarz, panu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rozgniewawszy się na nie Faraon (bo jeden był przełożony piwnicznych, a drugi nad piekarzmi)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je do ciemnice hetmana żołnierzów, w której był więźniem i Jozef.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stróż ciemnice poruczył je Jozefowi, który im też służył. Wyszło nieco czasu, a oni pod strażą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mieli obadwa sen nocy jednej według wykładu im przystojnego.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których gdy wszedł Jozef rano i ujźrzał je smutne,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 ich, mówiąc: Czemu smutniejsza jest dziś nadzwyczaj twarz wasza?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odpowiedzieli: Widzieliśmy sen, a nie masz, kto by nam wyłożył. I rzekł do nich Jozef: Izali nie Boży jest wykład? Powiedzcie mi, coście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pierwszy przełożony piwnicznych sen swój: Widziałem przed sobą winny szczep,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którym były trzy gałązki znienagła wyrastając w pąkowie, a po kwieciu jagody dostawające,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kubek Faraonów w ręce mojej. Wziąłem tedy jagody i wycisnąłem w kubek, którym trzymał, i podałem kubek Faraonowi.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Jozef: Ten jest snu wykład: trzy gałązki, są jeszcze trzy dni,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których wspomni Farao na posługi twoje i przywróci cię ku pierwszemu stanowi, i podasz mu kubek według urzędu twego, jakoś przedtym zwykł był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pamiętaj na mię, gdy się będziesz miał dobrze, a uczyń ze mną miłosierdzie, abyś namienił Faraonowi, iżby mię wywiódł z tej ciemnice,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kradzieżą wzięto mię z ziemie Hebrejskiej, a tu mię do tego dołu niewinnie wsadzono.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przełożony nad piekarzmi, iż mądrze sen wyłożył, rzekł: Jam też widział sen: żem trzy kosze mąki miał na głowie mojej,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jednym koszu, który był nawyższy, niózłem wszelakie potrawy, które przemysłem piekarskim czynione bywają, a ptacy jedli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Jozef: Ten jest wykład snu: trzy kosze, trzy dni jeszcze są,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których weźmie Farao gardło twoje i zawiesi cię na krzyżu, a ptacy będą obierać ciało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trzeci potym był narodzenia Faraonowego, który uczyniwszy wielką ucztę sługom swoim, wspomniał przy dobrej myśli na przełożonego piwnicznych i na starszego nad piekarzmi.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przywrócił jednego na miejsce swe, aby mu kubek podawał,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drugiego obwiesił na szubienicy, aby się prawda wykładacza ziściła.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przedsię za szczęsnym powodzeniem przełożony piwnicznych przepomniał wykładacza swego.</w:t>
      </w:r>
      <w:r>
        <w:t xml:space="preserve"> </w:t>
      </w:r>
    </w:p>
    <w:p>
      <w:pPr>
        <w:pStyle w:val="Nagwek2"/>
        <w:keepNext/>
        <w:jc w:val="center"/>
      </w:pPr>
      <w:r>
        <w:t>Rozdział 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dwu lat widział Farao sen. Zdało mu się, że stał nad rzeką,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której wychodziło siedm krów pięknych i bardzo tłustych i pasły się na miejscach mokrych.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Drugie też siedm wynarzały się z rzeki szpetne i chude i pasły się na samym brzegu rzeki na miejscach zielonych,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pożarły one, których dziwna piękność i tłustość ciała była. Ocuciwszy się Faraon,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zasnął i widział drugi sen: siedm kłosów wychodziło z jednego źdźbła pełnych i cudnych,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drugich też także wiele kłosów szczupłych i zwarzeniem zarażonych wyrastało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pożerające wszytkę cudność pierwszych. Ocuciwszy i się Farao ze snu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rano strachem zdjęty posłał do wszytkich wieszczków Egiptu i wszytkich mędrców i przyzwanym powiedział sen, a nie było, kto by wyłożył.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dopiero wspomniawszy przełożony nad piwnicznemi, rzekł: Wyznawam grzech swój: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rozgniewany król na sługi swe, mnie i przełożonego nad piekarzmi kazał wrzucić do ciemnice hetmana żołnierzów,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jednej nocy obadwa widzieliśmy sen oznajmiający przyszłe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tam młodzieniec Hebrejczyk, tegoż hetmana nad żołnierzmi służebnik, któremu sny powiedziawszy,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usłyszeliśmy, cokolwiek potym skutek rzeczy pokazał, bom ja przywrócon jest na urząd mój, a onego na krzyżu zawieszono.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Natychmiast na rozkazanie królewskie wywiedzionego z ciemnice Jozefa ostrzyżono, a odmieniwszy szatę stawili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on rzekł: Miałem sny, a nie masz, kto by wyłożył; które, słyszałem, że ty barzo mądrze wykładasz.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Jozef: Beze mnie Bóg odpowie rzeczy szczęśliwe Faraonowi.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tedy Farao, co widział: Zdało mi się, żem stał na brzegu rzeki,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siedm krów z rzeki występowało bardzo piękne i tłustego ciała, które na paszej ługowiska trawę jadły.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 tych wyszły drugie siedm krów tak szpetne i chude, żem nigdy takich w ziemi Egipskiej nie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zjadszy i strawiwszy pierwsze,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żadnego znaku sytości nie dały, ale takowąż chudością i szpetnością gnuśniały. Ocknąwszy się, znowu twardo zasnąwszy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sen: siedm kłosów wyrastało ze źdźbła jednego pełnych i barzo pięknych,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nich drugie siedm cienkich i zwarzeniem zarażonych ze źdźbła wychodziło,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pierwszych piękność pożarły. Powiedziałem sen wieszczkom, ale nie masz żadnego, co by wyłożył.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Jozef: Sen królewski jeden jest: co Bóg ma uczynić, oznajmił Faraonowi.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Siedm krów pięknych i siedm kłosów pełnych siedm lat są żyznych i jedno znaczenie snu zamykają.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Siedm też krów chudych a szpetnych, które wyszły po nich, i siedm kłosów cienkich i wiatrem warzącym zarażonych są siedm lat głodu przyszłego.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się tym porządkiem wypełnią: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przyjdą siedm lat żyzności wielkiej po wszytkiej ziemi Egipskiej,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których nastąpią drugie siedm lat takiego nieurodzaju, że się zapomni wszystka obfitość przeszła, głód bowiem popsuje wszytkę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wielkość obfitości wygubi wielkość niedostatku.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żeś po wtóre widział sen ku tejże rzeczy należący: znak jest pewności, że się zstanie mowa Boża i prędko się wypełni.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niech opatrzy król męża mądrego i dowcipnego a niech go przełoży nad ziemią Egipską.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niech postanowi urzędniki po wszytkich krainach a piątą część urodzaju przez siedm lat żyznych,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już teraz przyjdą, niech zbiera do gumien, a wszystko zboże pod mocą Faraonową niech sypane i chowane będzie po mieściech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się nagotuje na siedm lat przyszłego głodu, który ma ucisnąć Egipt, a niech nie ginie ziemia od niedostatku.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Podobała się rada Faraonowi i wszytkim sługom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do nich: Izali możemy naleźć takowego męża, któryby ducha Bożego pełen był?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Jozefa: Ponieważ ci Bóg ukazał to wszytko, coś mówił, izali mędrszego i podobnego tobie naleźć będę mógł?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będziesz nad domem moim, a na rozkazanie ust twoich wszytek lud posłuszen będzie: samą tylko stolicą królewską przodkować ci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jeszcze Faraon do Jozefa: Oto postawiłem cię nad wszytką ziemią Egipską.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zdjął pierścień z ręki swej, i dał ji na rękę jego, i ubrał go w szatę bisiorową, i włożył łańcuch złoty na szyję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kazał mu wsieść na swój wtóry wóz, a woźny wołał, aby się wszyscy przed nim kłaniali i wiedzieli, że był przełożonym nade wszytką ziemią Egipską.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jeszcze król do Jozefa: Jam jest Faraon, bez twego rozkazania nie podniesie żaden ręki abo nogi we wszytkiej 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odmienił imię jego, i nazwał go językiem Egipskim Zbawicielem świata. I dał mu za żonę Asenet, córkę Putifara, kapłana Heliopolskiego. Wyjachał tedy Jozef na ziemię Egipską.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trzydzieści mu lat było gdy stanął przed oblicznością króla Faraona) i objachał wszytkie krainy Egipskie.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urodzaj siedmi lat, a zboże w snopy powiązane zwieziono do gumien Egipskich.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Wszytka też obfitość zbóż po wszytkich mieściech sypana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taki dostatek pszenice, że się piaskowi morskiemu równała, a obfitość miarę przesiągała.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urodzili się Jozefowi dwa synowie, przedtym niż głód zaszedł, które mu urodziła Asenet, córka Putifara, kapłana Heliopolskiego.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imię pierworodnego Manasses, mówiąc: Zapomnieć mi dał Bóg trudności moich i domu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imię wtórego nazwał Efraim, mówiąc: Dał mi Bóg uróść w ziemi ubóstwa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minęło siedm lat żyzności, które były w Egipcie,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poczęły przychodzić siedm lat niedostatku, które był przepowiedział Jozef. I po wszytkim świecie głód przemógł, a we wszytkiej ziemi Egipskiej był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gdy głód dokuczał, wołał lud do Faraona żywności prosząc. Który im odpowiedział: Idźcie do Jozefa, a cokolwiek on wam rzecze, czyńcie.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głód brał moc co dzień po wszytkiej ziemi i otworzył Jozef wszystkie gumna, i przedawał Egipcjanom: bo i onych głód był ucisnął.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wszytkie prowincje przyjeżdżały do Egiptu, aby kupowały żywność, a nędze niedostatku ulżyły.</w:t>
      </w:r>
      <w:r>
        <w:t xml:space="preserve"> </w:t>
      </w:r>
    </w:p>
    <w:p>
      <w:pPr>
        <w:pStyle w:val="Nagwek2"/>
        <w:keepNext/>
        <w:jc w:val="center"/>
      </w:pPr>
      <w:r>
        <w:t>Rozdział 42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Jakob, że żywność przedawano w Egipcie, rzekł synom swoim: Czemu nie dbacie?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Słyszałem, że pszenicę przedają w Egipcie; jedźcie a nakupcie nam potrzeb, abyśmy żyć mogli, a nie niszczeli niedostatkiem.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Jachawszy tedy dziesięć braciej Jozefowych, aby kupili zboża w Egipcie,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Beniamina zatrzymał doma Jakob, który był rzekł braciej jego, by snadź na drodze nie ucierpiał co złego,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wjachali do ziemie Egipskiej z drugimi, którzy jachali kupować, a głód był w ziemi Chananejskiej.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Jozef był książęciem w ziemi Egipskiej i podług wolej jego ludziom przedawano zboże. A gdy mu się pokłonili bracia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poznał je, jakoby do obcych przysroższym mówił, pytając ich: Skądeście przyszli? Którzy odpowiedzieli: Z ziemie Chananejskiej, żebyśmy kupili potrzeb ku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wszakże sam, bracią poznawszy, od nich nie był poznany.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wspomniawszy na sny, które kiedyś widział, rzekł do nich: Szpiegowieście: przyszliście wypatrować słabsze miejsca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rzekli: Nie tak jest, Panie, ale słudzy twoi przyszli, aby kupili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Wszyscyśmy synowie męża jednego, spokojniśmy przyszli, a nic złego słudzy twoi nie myślą.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on odpowiedział: Inaczej jest: przyszliście przypatrować się nieobronnym miejscom tej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rzekli: Dwanaście słudzy twoi bracia jesteśmy, synowie męża jednego w ziemi Chananejskiej; namłodszy przy ojcu jest, a drugiego już nie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Toć jest, prawi, com rzekł: szpiegowieście 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was teraz doświadczę, przez Faraonowe zdrowie, nie wynidziecie stąd, aż przydzie brat wasz namniejszy.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Poszlijcie z was jednego, a niech go przywiedzie, a wy będziecie w więzieniu, aż będzie doświadczono, coście rzekli, jeśli prawda jest abo fałsz. Bo inaczej, przez zdrowie Faraonowe, szpiegowie jesteście!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je pod straż do trzech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trzeciego wywiedzionym z ciemnice rzekł: Uczyńcie, com powiedział, a żyć będziecie: bo się Boga boję.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Jeśliście spokojni, brat wasz jeden niech będzie związan w ciemnicy, a wy jedźcie a wieźcie zboże, któreście kupili, do domów waszych,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brata waszego młodszego do mnie przywiedźcie, abym mów waszych doświadczyć mógł a żebyście nie pomarli. Uczynili, jako był rzekł,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jeden do drugiego: Słusznie to cierpiemy, bośmy zgrzeszyli przeciw bratu naszemu, widząc utrapienie dusze jego, gdy się nam modlił, a nie wysłuchaliśmy: dlategoż przyszedł na nas ten kłopot.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których jeden, Ruben, rzekł: Azam wam nie mówił: Nie grzeszcie przeciw dziecięciu? a nie słuchaliście mię: otóż krwie jego dochodzą.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wiedzieli, żeby rozumiał Jozef, przeto iż przez tłumacza mówił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odwrócił się trochę, i płakał, a wróciwszy się mówił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wziąwszy Symeona, i związawszy przy nich kazał sługom, aby napełnili wory ich pszenicą a iżby odłożyli pieniądze każdego w workach ich, dawszy nadto strawy na drogę: którzy tak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niosąc zboże na osłach swoich pojachali.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otworzywszy wór, aby dał jeść bydlęciu w gospodzie, ujźrzawszy pieniądze na wierzchu worka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braciej swej: Wrócono mi pieniądze, owo je mam w worze. I zdumiawszy się i zatrwożywszy jeden z drugim mówił: Cóż to jest, co nam Bóg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przyjachali do Jakoba, ojca swego, do ziemie Chananejskiej, i powiedzieli mu wszytko, co się im przydało,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do nas Pan ziemie srogo i miał nas za szpiegi krainy.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Któremuśmy odpowiedzieli: Spokojni jesteśmy ani żadnej zdrady myślimy.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Dwanaście braciej nas z jednego ojca urodzeni jesteśmy; jednego już nie masz, namłodszy przy ojcu naszym jest w ziemi Chananejskiej.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nam rzekł: Tak doznam, iżeście spokojni: brata waszego jednego zostawcie u mnie, a żywności domom waszym potrzebnej nabierzcie i jedźcie,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brata waszego namłodszego przywiedźcie do mnie, abych wiedział, żeście nie szpiegowie; i tego, który jest w więzieniu, żebyście zaś wziąć mogli, a na potym żebyście mieli wolność kupowania, co chcecie.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powiedziawszy, gdy zboże wysypowali, nalazł każdy na wierzchu worów zawiązane pieniądze. A gdy się wszyscy polękali,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ociec Jakob: Sprawiliście, żem bez dzieci: Jozefa już nie masz, Symeona trzymają w więzieniu, a Beniamina weźmiecie; na mię się to wszystko złe obaliło.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odpowiedział Ruben: Dwu synów moich zabij, jeślić go zaś nie przywiodę; daj go do ręki mojej, a ja go tobie wrócę.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rzekł: Nie pójdzie syn mój z wami. Brat jego umarł, a ten sam został. Jeśli mu się co przeciwnego przyda w ziemi, do której się bierzecie, tedy doprowadzicie szedziwość moje z żałością do piekła.</w:t>
      </w:r>
      <w:r>
        <w:t xml:space="preserve"> </w:t>
      </w:r>
    </w:p>
    <w:p>
      <w:pPr>
        <w:pStyle w:val="Nagwek2"/>
        <w:keepNext/>
        <w:jc w:val="center"/>
      </w:pPr>
      <w:r>
        <w:t>Rozdział 43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głód wszytkę ziemię barzo ściskał.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strawili żywność, którą byli przywieźli z Egiptu, rzekł Jakob do synów swoich: Wróćcie się a nakupcie nam trochę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Juda: Wypowiedział nam mąż on oświadczając się pod przysięgą, mówiąc: Nie ujźrzycie oblicza mego, jeśli brata waszego namłodszego nie przywiedziecie z 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tedy chcesz go posłać z nami, pojedziemy społem i nakupiemyć potrzeb;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nie chcesz, nie pojedziemy: mąż bowiem, jakośmy nieraz rzekli, wypowiedział nam, mówiąc: Nie ujźrzycie oblicza mego bez brata waszego namłodszego.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Izrael: Na mojęście to nędzę uczynili, żeście mu powiedzieli, iż i innego macie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Pytał nas on człowiek porządnie o rodzie naszym: jeśli ociec żyw, jeśli mamy brata, a myśmy odpowiedzieli jemu porządkiem wedle tego, o co pytał. Izaliśmy mogli wiedzieć, że miał rzec: Przywiedźcie brata waszego z sobą?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też rzekł ojcu swemu: Pośli dziecię ze mną, żebychmy pojechali a żyć mogli: byśmy nie pomarli, my i dziatki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biorę dziecię, z ręki mojej dochodź go. Jeślić go nie przywiodę a nie wrócę tobie, będę winien grzechu przeciw tobie na wszelki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była nie przeszkodziła odwłoka, już byśmy byli drugi raz przyjachali.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tedy, ociec ich, rzekł do nich: Jeśliż tak potrzeba niesie, uczyńcież, co chcecie: nabierzcie co lepszych pożytków ziemie w naczynia wasze i donieście mężowi dary: trochę resiny i miodu, i storaku, stakty i terebintu, i migdałów.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Pieniądze też dwoje nieście z sobą. I one, któreście naleźli w workach, odnieście, by się snadź omyłką nie stało;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brata waszego weźmicie a jedźcie do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mój Wszechmocny niechaj go wam uczyni łaskawym i niech odeśle z wami brata waszego, którego trzyma, i tego Beniamina, a ja jako osierociały bez dziatek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Wzięli tedy mężowie dary i dwoje pieniądze, i Beniamina, i jachali do Egiptu, i stanęli przed Jozefem.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on ujźrzawszy, i Beniamina z nimi, rozkazał szafarzowi domu swego, mówiąc: Wprowadź męże w dom a nabij bydła i nagotuj ucztę; bo ze mną będą jeść w południe.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on, jako mu rozkazano, i wwiódł męże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tam zlększy się, rzekli jeden do drugiego: Dla pieniędzy, któreśmy z pierwu odnieśli w worzech naszych wwiedziono nas, aby potwarz na nas zwalił i gwałtem podbił w niewolą i nas, i osły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jeszcze we drzwiach przystąpiwszy do szafarza domowego,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rzekli: Prosimy cię, panie; abyś nas wysłuchał. Już przedtym przyjachaliśmy kupować żywności,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nakupiwszy, gdyśmy przyjachali do gospody, otworzyliśmy wory nasze i naleźliśmy pieniądze na wierzchu worów, któreśmy teraz pod tąż wagą odnieśli.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drugie srebro przynieśliśmy, abyśmy nakupiły co nam potrzeba: nie masz w sumnieniu naszym, kto by je włożył do worków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Pokój z wami, nie bójcie się. Bóg wasz i Bóg ojca waszego dał wam skarby do worów waszych, bo pieniądze, któreście mi dali, dobre ja u siebie mam. I wywiódł do nich Symeona.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wwiódszy je w dom, przyniósł wody i umyli nogi swe; dał też i osłom ich obrok.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gotowali dary, aż przyszedł Jozef w południe. Słyszeli bowiem, że tam chleba pożywać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tedy Jozef do domu swego i ofiarowali mu dary trzymając w rękach swoich i pokłonili się mu aż do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łaskawie je pozdrowiwszy, pytał ich, mówiąc: Zdrówże jest ociec wasz stary, o którymeście mi powiadali? Żyw jeszcze?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odpowiedzieli: Zdrów jest sługa twój, ociec nasz, jeszcze żyw. I schyliwszy się pokłonili się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podniósszy Jozef oczy, ujźrzał Beniamina, brata swego rodzonego, i rzekł: Ten jest brat wasz maluczki, o którymeście mi powiadali? I znowu: Bóg ci, pry, bądź miłościw, synu miły.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pokwapił się, bo się wzruszyły były wnętrzności jego nad bratem swym i łzy się mu rzucały, i wszedszy do komory 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umywszy twarz wyszedł, i wstrzymał się, i rzekł: Kładźcie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położywszy osobno Jozefowi, a osobno braciej, Egipcjanom też, którzy pospołu jedli, osobno (nie godzi się bowiem Egipcjanom jadać z Hebrejczyki i mają za nieczystą takową biesiadę),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siedli przed nim, pierworodny według pierworodzieństwa swego, a namłodszy według lat swoich. I dziwowali się barzo.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Wziąwszy części, które od niego brali, a więtsza część dostała się Beniaminowi, tak iż piącią części przechodziła. I pili, i popili się z nim.</w:t>
      </w:r>
      <w:r>
        <w:t xml:space="preserve"> </w:t>
      </w:r>
    </w:p>
    <w:p>
      <w:pPr>
        <w:pStyle w:val="Nagwek2"/>
        <w:keepNext/>
        <w:jc w:val="center"/>
      </w:pPr>
      <w:r>
        <w:t>Rozdział 44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Jozef rozkazał szafarzowi domu swego, mówiąc: Napełni wory ich zbożem, ile wziąć mogą a włóż każdego pieniądze na wierzchu woru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kubek mój srebrny i pieniądze, które dał za pszenicę, włóż na wierzch woru młodszego. I zstało się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było rano, puszczono je z osły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już byli z miasta wyjachali, i niedaleko odjachali, kiedy Jozef zawoławszy szafarza domu, rzekł: Wstań a goń męże, a pojmawszy ich, mów: Przeczeście oddali złe za dobre?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Kubek, któryście ukradli jest ten, z którego pan mój pija i w którym zwykł wróżyć: barzoście złą rzecz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on, jako był kazał. I pojmawszy ich mówił do nich od słowa do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odpowiedzieli: Czemu tak mówi pan nasz, żeby słudzy twoi takiej złości dopuścić się mieli?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Pieniądze, któreśmy naleźli na wierzchu worów, odnieśliśmy do ciebie z ziemie Chananejskiej: a jakoż za tym iść może, abyśmy ukraść mieli z domu pana twego złoto abo srebro?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któregokolwiek z sług twoich najdzie się to, czego szukasz, niech umrze, a my będziemy niewolnikami Pana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rzekł im: Niechaj będzie według wyroku waszego: u któregokolwiek się najdzie, ten niech będzie niewolnikiem moim, a wy będziecie niewinnemi.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złożywszy prędko wory na ziemię, otworzył każdy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przeszukawszy począwszy od starszego aż do młodszego, nalazł kubek w worze Beniaminowym.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rozdarszy szaty i włożywszy zaś ciężar na osły, wrócili się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pierwszy Juda z bracią wszedł do Jozefa (bo jeszcze był nie odszedł z miejsca), i wszyscy przed nim upadli pospołu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on rzekł: Czemuście tak chcieli czynić? Izali nie wiecie, że mi nie masz podobnego w nauce wieszczbiarskiej?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Juda: Cóż, pry, odpowiemy panu memu? abo co rzeczemy? abo czym się sprawiedliwie zakładać? Bóg nalazł nieprawość sług twoich: Otośmy wszyscy są niewolnikami pana mego; i my, i ten, u którego naleziono kubek.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Jozef: Boże mię uchowaj, abych tak miał uczynić: który ukradł kubek, ten niech będzie niewolnikiem moim, a wy odydźcie wolni do ojca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przystąpiwszy bliżej Juda śmiele rzekł: Proszę, Panie mój, niechaj przemówi niewolnik twój słowo w uszy twoje a nie gniewaj się na sługę twego: tyś bowiem jest po Faraonie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mój. Spytałeś pierwej sług twoich: Macie ojca abo brata?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myśmy odpowiedzieli tobie, panu memu: Mamy ojca starego i chłopię małe, które się urodziło w starości jego, którego rodzony brat umarł, a tego samego matka ma, a ociec go serdecznie miłuje.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rzekłeś sługam twoim: Przywiedźcie go do mnie a położę oczy moje nań.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Namieniliśmy panu memu: Nie może chłopię opuścić ojca swego, bo jeśli go opuści,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rzekłeś sługom twoim: Jeśli nie przyjdzie brat wasz namłodszy z wami, nie ujźrzycie więcej oblicza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gdyśmy przyjachali do sługi twego, ojca naszego, powiedzieliśmy mu wszytko, co do nas pan mój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ociec nasz: Wróćcie się a kupcie nam trochę pszenice.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Któremuśmy rzekli: Iść nie możemy. Jeśli brat nasz namłodszy pojedzie z nami, pojedziem pospołu: inaczej, bez niego, nie śmiemy widzieć oblicze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co on odpowiedział: Wy wiecie, iż mi dwu porodziła żona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jeden i powiedzieliście: Źwierz go pożarł, i dotychmiast go nie widać.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weźmiecie i tego, a zstanie mu się co na drodze, doprowadzicie szedziwość moję z żałością do piekła.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jeśli wnidę do sługi twego, ojca naszego, a dziecięcia nie będzie (ponieważ dusza jego zawisła na duszy tego),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ujźrzy, że go nie masz z nami, umrze: i doprowadzą słudzy twoi szedziwość jego z żałością do piekła.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właśnie niech będę niewolnikiem twoim, którym go wziął na wiarę moję i szlubiłem, mówiąc: Jeślić go zasię nie przywiodę, będę winien grzechu przeciw ojcu memu po wszytek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Zostanę tedy sługą twoim za to dziecię na posłudze pana mego, a dziecię niech jedzie z bracią swą.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mogę się bowiem wrócić do ojca mego bez dziecięcia, abych świadkiem żałości, która uciśnie ojca mego, nie był.</w:t>
      </w:r>
      <w:r>
        <w:t xml:space="preserve"> </w:t>
      </w:r>
    </w:p>
    <w:p>
      <w:pPr>
        <w:pStyle w:val="Nagwek2"/>
        <w:keepNext/>
        <w:jc w:val="center"/>
      </w:pPr>
      <w:r>
        <w:t>Rozdział 45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mógł się dalej strzymać Jozef przed wielu przy nim stojących, przeto przykazał, aby wszyscy precz wyszli, a żaden obcy nie był przy poznaniu społecznym.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 głos z płaczem: który słyszeli Egipcjanie i wszystek dom Faraonów.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braciej swej: Jam ci jest Jozef! Jeszczeli żyw ociec mój? Nie mogli bracia odpowiedzieć, wielką bojaźnią przestraszeni.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których on rzekł łaskawie: Przystąpcie się do mnie. A gdy przystąpili blisko: Jam ci jest, prawi, Jozef, brat wasz, któregoście przedali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bójcie się i niech się wam nie zda rzecz ciężka, żeście mię przedali do tych krajów. Dla zdrowia bowiem waszego posłał mię Bóg przed wami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Dwie lecie bowiem temu jako głód począł być na ziemi, a jeszcze pięć lat zostaje, których nie będzie się mogło orać ani żąć.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mię wprzód posłał, abyście byli zachowani na ziemi a żebyście mogli mieć pokarmy ku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wasząć radą, ale za Bożą wolą tu jestem posłany; który mię uczynił jako ojcem Faraonowym i panem wszytkiego domu jego, i przełożonym we wszytkiej 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Spieszcie się i jedźcie do ojca mego a powiedźcie mu: Toć j wskazuje syn twój, Jozef: Bóg mię uczynił panem wszytkiej ziemi Egipskiej, przyjedź do mnie, nie mieszkaj.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mieszkał w ziemi Gessen a będziesz przy mnie ty, i synowie twoi, i synowie synów twoich, owce twoje i bydło twoje, i wszystko, co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tam cię będę żywił (bo jeszcze zostaje pięć lat głodu), abyś i ty nie zginął, i dom twój, i wszystko, co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oczy wasze i oczy brata mego, Beniamina, widzą, że usta moje mówią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Oznajmicież ojcu memu wszytkę zacność moję i wszytko, coście widzieli w Egipcie. Spieszcież się a przywieźcie go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obłapiając padł na szyję Beniamina, brata swego, płakał: a on też także płakał na szyi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całował Jozef wszytkę bracią swoję i płakał nad każdym, po tym śmieli mówić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usłyszano jest, i gęstą mową rozgłoszono na dworze królewskim: Przyjachali bracia Jozefowi. I uradował się Farao i wszystek dom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Jozefa, aby rozkazał braciej swej, mówiąc: Nakładszy na bydlęta, jedźcie do ziemie Chananejskiej.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weźcie stamtąd ojca waszego i rodzinę a przyjedźcie do mnie, a ja wam dam wszystkie dobra Egipskie, abyście używali tłustości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Rozkaż też, aby wzięli wozy z ziemie Egipskiej dla odwiezienia dziatek i żon swych. A mów: Weźmicie ojca waszego a spieszcie się co naprędzej przyjeżdżając.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zostawiajcie nic z sprzętu waszego, bo wszystkie bogactwa Egipskie wasze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synowie Izraelowi, jako im kazano. Którym dał Jozef wozy, według Faraonowego rozkazania, i strawy na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Każdemu też kazał przynieść dwie szacie: a Beniaminowi dał trzysta srebrników z piącią szat co nalepszych: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wiele też pieniędzy i szat posyłając ojcu swemu, przydawszy i osłów dziesięć, którzy by odwieźli ze wszystkich bogactw Egiptu, i także wiele oślic niosących pszenice i chleb w 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Puścił tedy bracią swą, a gdy odjeżdżali, mówił im: Nie gniewajcie się w 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wyjachawszy z Egiptu, przyszli do ziemie Chananejskiej do ojca swego, Jakoba.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oznajmili mu, mówiąc: Jozef, syn twój, żyw, a on panuje we wszystkiej ziemi Egipskiej. Co usłyszawszy Jakob, jakoby z ciężkiego snu ocknąwszy, przedsię im nie wierzył.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przedsię powiadali mu wszytek porządek rzeczy. A gdy ujźrzał wozy i wszytko, co posłał, ożył duch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Dosyć mi na tym, jeśli jeszcze syn mój Jozef żywie; pójdę a oglądam go pierwej, niżli umrę.</w:t>
      </w:r>
      <w:r>
        <w:t xml:space="preserve"> </w:t>
      </w:r>
    </w:p>
    <w:p>
      <w:pPr>
        <w:pStyle w:val="Nagwek2"/>
        <w:keepNext/>
        <w:jc w:val="center"/>
      </w:pPr>
      <w:r>
        <w:t>Rozdział 46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pojachawszy Izrael ze wszystkim, co miał, przyjachał do studnie przysięgi i nabiwszy tam ofiar Bogu ojca swego Izaaka,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 go w widzeniu w nocy, a on go woła i mówi kniemu: Jakobie, Jakobie! Któremu odpowiedział: Owom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Bóg: Jam jest namocniejszy Bóg ojca twego: nie bój się, jedź do Egiptu, bo cię tam rozmnożę w naród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tam z tobą zstąpię i ja cię stamtąd przyprowadzę wracającego się. Jozef też położy ręce swe na oczy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powstał Jakob od studnie przysięgi, i wzięli go synowie, z dziatkami i z żonami swoimi na wozy, które był posłał Faraon, aby wieziono starca,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wszystko, co miał w ziemi Chananejskiej. I przyjachał do Egiptu ze wszystkim nasienim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jego i wnukowie, córki i wszystek ród wespół.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są imiona synów Izraelowych, którzy weszli do Egiptu, on z syny swemi. Pierworodny Ruben.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Rubenowi: Henoch i Fallu, i Hesron, i Charmi.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Symeonowi: Jamuel i Jamin, i Ahod, i Jachin, i Sohar, i Saul, syn Chananejskiej niewiasty.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Lewi: Gerson i Kaat, i Merari.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Judy: Her i Onan, i Sela i Fares, i Zara. Lecz Her i Onan umarli w ziemi Chananejskiej. I urodzili się synowie Faresowi: Hesron i Hamul.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Issacharowi: Tola i Fus, i Job, i Semron.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Zabulonowi: Sared i Elon, i Jahelel.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synowie Lijej, które urodziła w Mezopotamijej Syryjskiej z Diną, córką swą: wszytkich dusz synów jego i córek trzydzieści i trzy.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Gadowi: Sefion i Haggi, i Suni, i Esebon, i Heri, i Arody, i Areli.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Aser: Jamne i Jesua, i Jesui, i Beria, i Sara, siostra ich. Synowie Bery: Heber i Melchiel.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synowie Zelfy, którą dał Laban Lijej, córce swej, i te urodziła Jakobowi: szesnaście dusz.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Rachel, żony Jakobowej: Jozef i Beniamin.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urodzili się Jozefowi synowie w ziemi Egipskiej, które mu urodziła Asenet, córka Putifara, kapłana Heliopolskiego: Manasses i Efraim.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Beniaminowi: Bela i Bechor, i Asbel, i Gera, i Naaman, i Echi, i Ros, i Mofim, i Ofim, i Ared.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synowie Rachel, które urodziła Jakobowi: wszytkich dusz czternaście.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Dan: Husim.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Neftalim: Jasiel i Guni, i Jeser, i Sallem.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synowie Balei, którą dał Laban Racheli, córce swej, i te urodziła Jakobowi: wszytkich dusz siedm.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Wszytkich dusz, które weszły z Jakobem do Egiptu, i wyszły z biodry jego, oprócz żon synów jego, sześćdziesiąt i sześć.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Jozefowi, którzy mu się urodzili w ziemi Egipskiej, dusze dwie. Wszytkich dusz domu Jakobowego, które weszły do Egiptu, było siedmdziesiąt.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Judę przed sobą do Jozefa, aby mu oznajmił i zajachał do Gessen.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 gdy przyszedł, zaprzągszy Jozef swój wóz wyjachał przeciw ojcu swemu na onoż miejsce, a ujźrzawszy go rzucił się na szyję jego i obłapiając go 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ociec do Jozefa: Już wesoło umrę, gdyżem oglądał oblicze twoje, a ciebie żywego zostawuję.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 do braciej swej i do wszytkiego domu ojca swego: Pojadę i opowiem Faraonowi, i rzekę mu: Bracia moi i dom ojca mego, którzy byli w ziemi Chananejskiej, przyjachali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są mężowie pasterze owiec i bawią się wychowaniem trzód; owce swe i bydła, wszytko, co mogli mieć, przywiedli z 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was przyzowie i rzecze: Co za robota wasza?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Odpowiecie: Mężowie pasterze jesteśmy, słudzy twoi, od dzieciństwa naszego aż dotąd, i ojcowie naszy. A oto rzeczecie, abyście mieszkać mogli w ziemi Gessen: bo się brzydzą Egipcjanie wszelkimi pasterzmi owiec.</w:t>
      </w:r>
      <w:r>
        <w:t xml:space="preserve"> </w:t>
      </w:r>
    </w:p>
    <w:p>
      <w:pPr>
        <w:pStyle w:val="Nagwek2"/>
        <w:keepNext/>
        <w:jc w:val="center"/>
      </w:pPr>
      <w:r>
        <w:t>Rozdział 47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Przyjachawszy tedy Jozef oznajmił Faraonowi, mówiąc: Ociec mój i bracia, owce ich i bydło, i wszystko, co mają, przyszli z ziemie Chananejskiej, a oto stoją w ziemi Gessen.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Ostatnich też z braciej swej piąci mężów postawił przed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on zopytał: Co za robotę macie? Odpowiedzieli: Pasterze owiec jesteśmy, słudzy twoi, i my, i ojcowie naszy.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Przyszliśmy w gościnę do ziemie twojej, bo nie masz trawy trzodam sług twoich, iż ciężki głód w ziemi Chananejskiej, i prosimy, abyś nam, sługam twoim, kazał być w ziemi Gessen.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król do Jozefa: Ociec twój i bracia twoi przyjachali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Egipska jest przed tobą: każ im mieszkać na nalepszym miejscu a daj im tę ziemię Gessen. Jeśli wiesz, że między nimi są mężowie dowcipni, uczyń je przełożonemi nad dobytki memi.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wprowadził Jozef ojca swego do króla i postawił go przed nim. Który błogosławiąc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spytany od niego: Wiele jest dni lat wieku twego?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Odpowiedział: Dni pielgrzymowania mego jest sto i trzydzieści lat, krótkie a złe, i nie doszły aż do dni ojców moich, których pielgrzymowali.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błogosławiwszy króla, wyszedł precz.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Jozef ojcu i braciej swej dał osiadłość w Egipcie na najlepszym miejscu ziemie, Ramesses, jako był rozkazał Faraon.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żywił je i wszytek dom ojca swego dodając żywności każdemu.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wszytkim świecie bowiem chleba nie było, a głód ścisnął był ziemię, nawięcej Egipską i Chananejską.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których wszytkie pieniądze zebrał za przedanie zboża i wniósł je do skarbu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 zstało płacej kupującym, przyszedł wszystek Egipt do Jozefa, mówiąc: Daj nam chleba! Przecz umieramy przed tobą, gdyż już nie staje pieniędzy?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on odpowiedział: Przypędźcie mi bydło wasze, i dam wam za nie żywności, jeśli płacy nie macie.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gdy przywiedli, dał im żywności za konie i za owce, i za woły, i za osły, i żywił je onego roku za odmianę bydła.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też do niego drugiego roku i rzekli mu: Nie zataimy przed panem naszym, że gdy nie zstało pieniędzy, bydła wespół nie zstało, a nie tajnoć, że krom ciał i ziemie nic nie mamy.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Czemuż tedy umrzemy przed oczyma twemi? My i ziemia nasza twoi będziemy, zakup nas na służbę królewską a daj nam nasienia, aby nie spustoszała ziemia, gdyby zginął, kto by ją sprawował.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Kupił tedy Jozef wszytkę ziemię Egipską, gdy każdy przedawał osiadłość swą dla wielkości głodu. I poddał ją Faraonowi.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wszytkie ludzie jej od ostatnich granic Egipskich aż do koniecznych granic 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ziemie kapłańskiej, która im była dana od króla, którym i żywność naznaczoną z gumien pospolitych dawano i przetoż nie musieli przedawać osiadłości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Jozef do ludu: Oto, jako widzicie, i was, i ziemię wasze Faraon odzierżał. Bierzcie nasienie a osiejcie role,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mogli mieć zboże. Piątą część dacie królowi, a drugie cztery puszczam wam na nasienie i na wychowanie czeladzi i dziatek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odpowiedzieli: Zdrowie nasze w ręce twojej: niech tylko wejźrzy na nas pan nasz, a z weselem będziemy służyć 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onego czasu aż do dnia dzisiejszego we wszytkiej ziemi Egipskiej piątą część królom płacą, i weszło to jako za prawo, oprócz ziemie kapłańskiej, która wolna była od tej kondycyjej.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Mieszkał tedy Izrael w Egipcie, to jest w ziemi Gessen, i posiadł ją, i rozkrzewię i rozmnożył się nazbyt.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w niej siedmnaście lat, i zstały się wszytkie dni żywota jego sto czterdzieści i siedm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widział, że się przybliżał dzień śmierci jego, przyzwał syna swego Jozefa i rzekł do niego: Jeślim nalazł łaskę przed obliczem twoim, połóż rękę twoję pod biodrę moję: i uczynisz mi miłosierdzie i prawdę, żebyś mię nie grzebł w Egipcie,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niechaj śpię z ojcy memi, i wynieś mię z tej ziemie a pochowaj w grobie przodków moich. Któremu odpowiedział Jozef: Ja uczynię, coś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Przysiężże mi tedy. Który gdy przysiągł, pokłonił się Izrael Bogu obróciwszy się ku głowie łoża.</w:t>
      </w:r>
      <w:r>
        <w:t xml:space="preserve"> </w:t>
      </w:r>
    </w:p>
    <w:p>
      <w:pPr>
        <w:pStyle w:val="Nagwek2"/>
        <w:keepNext/>
        <w:jc w:val="center"/>
      </w:pPr>
      <w:r>
        <w:t>Rozdział 48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gdy się tak odprawiło, dano znać Jozefowi, iż zaniemógł ociec jego. Który wziąwszy dwu synów Manassesa i Efraima, wybrał się w 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powiedziano starcowi, oto syn twój, Jozef, przyjachał do ciebie. Który pokrzepiwszy się, usiadł na łóżku.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wszedł do niego, rzekł: Bóg wszechmogący ukazał mi się w Luzie, która jest w ziemi Chananejskiej, i błogosławił 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Ja ciebie rozkrzewię i rozmnożę, i uczynię cię w gromady ludzi, i dam ci tę ziemię i nasieniu twemu po tobie w osiadłość wieczną.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 tedy synowie twoi, którzyć się urodzili w ziemi Egipskiej, pierwej niżem ja tu przyszedł do ciebie, moi będą: Efraim i Manasses; jako Ruben i Symeon poczytani mi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zasię, które zrodzisz po tych, twoi będą a imieniem braciej swej będą zwani w osiadłościach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Mnie bowiem, kiedym szedł z Mezopotamijej, umarła Rachel w ziemi Chananejskiej na samej drodze, a był czas wiosny. I wchodziłem do Efraty, i pogrzebłem ją przy drodze Efraty, którą inszym imieniem zowią Betlejem.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ujźrzawszy syny jego, rzekł do niego: Co zacz ci są?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Jozef: Synowie moi są, które mi darował Bóg na tym miejscu. Przywiedź je, prawi, do mnie, żebych im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bowiem Izraelowe zaćmione były od wielkiej starości i jaśnie widzieć nie mógł. A przytulone do siebie pocałowawszy i obłapiwszy 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syna swego: Nie postradałem widzenia twojego, nadto pokazał mi Bóg nasienie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gdy, je wziął Jozef z łona ojcowego, pokłonił się nisko aż do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postawił Efraima po prawej ręce swojej, to jest po lewej Izraelowej, a Manassesa po lewej swojej, to jest po prawej ojcowskiej, i przytulił obu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ściągnąwszy prawą rękę, włożył na głowę Efraima, mniejszego brata, a lewą na głowę Manassesa, który był starszy, ręce przełożywszy.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Jakob synom Jozefowym, i rzekł: Bóg, przed którego obliczem chodzili ojcowie moi, Abraham i Izaak, Bóg, który mię żywi od młodości mojej aż do tego dnia,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Anjoł, który mię wyrwał ze wszytkiego złego, niech błogosławi tym dzieciom a niech będzie wzywano nad nimi imię moje i imiona ojców moich, Abrahama i Izaaka, a niech rostą w mnóstwo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Jozef, że ociec jego położył prawą rękę na głowę Efraimowę, nie miło mu barzo było, i ująwszy rękę ojcowę, chciał ją podnieść z głowy Efraimowej, a przenieść na głowę Manassesowę.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ojca: Nie tak ma być, ojcze: bo ten jest pierworodny; połóż prawicę twą na głowę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zbraniając się rzekł: Wiem ci, synu mój, wiem; i ten ci wprawdzie uroście w lud i rozmnoży się, wszakże brat jego młodszy będzie więtszy nadeń i nasienie jego rozmnoży się w 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im czasu onego, mówiąc: W tobie będzie błogosławion Izrael i będą mówić: Niech ci uczyni Bóg jako Efraimowi i jako Manassesowi. I postawił Efraima przed Manassesem.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Jozefa, syna swego: Oto ja umieram, a będzie Bóg z wami i przywróci was do ziemie ojców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Daję tobie część jedne mimo bracią twoję, którąm wziął z ręki Amorejczyka mieczem i łukiem moim.</w:t>
      </w:r>
      <w:r>
        <w:t xml:space="preserve"> </w:t>
      </w:r>
    </w:p>
    <w:p>
      <w:pPr>
        <w:pStyle w:val="Nagwek2"/>
        <w:keepNext/>
        <w:jc w:val="center"/>
      </w:pPr>
      <w:r>
        <w:t>Rozdział 49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Jakob zezwał syny swe i rzekł im: Zbierzcie się, abym oznajmił, co ma przyść na was we dni ostatnie.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Zbierzcie się, a słuchajcie synowie Jakobowi, słuchajcie Izraela, ojca waszego!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Ruben, pierworodny mój, tyś siła moja i początek boleści mojej, pierwszy w darzech, więtszy w rozkazowaniu.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Wylaneś jako woda, nie rość! Boś wstąpił na łoże ojca twego i splugawiłeś pościel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Symeon i Lewi, bracia: naczynia nieprawości walczące.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radę ich niechaj nie wchodzi dusza moja, a w zborze ich niechaj nie będzie sława moja: bo w zapalczywości swej zabili męża, a w swej woli podkopali 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Przeklęta zapalczywość ich, iż uporna, a gniew ich, iż nie zmiękczony. Rozłączę je w Jakobie i rozproszę je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Judo, ciebie chwalić będą bracia twoi, ręka twoja na szyjach nieprzyjaciół twoich, kłaniać ci się będą synowie ojca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Szczenię lwie, Juda: do łupu, synu mój, wstąpiłeś, odpoczywając ległeś jako lew i jako lwica, któż go wzbudzi?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ODJĘTY sceptr od Judy, ani WÓDZ z biódr jego, aż przydzie, który ma być posłan, a on będzie oczekawaniem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Przywięzując do winnice źrzebię swoję a do winnej macice, o synu mój, oślicę swoję. Omyje w winie szatę swoję a we krwi jagód winnych płaszcz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Cudniejsze są oczy jego niż wino, a zęby jego bielsze niż mleko.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Zabulon, na brzegu morskim mieszkać będzie i na staniu okrętów, dosięgając aż do Sydonu.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Issachar, osieł mocny, leżący między granicami.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Upatrzył pokój, że jest dobry, i ziemię, że barzo dobra; i podłożył ramię swoje ku noszeniu, i został podatkom służący.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Dan, sądzić będzie lud swój, jako i inne pokolenie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Dan wężem na drodze, żmiją na ścieżce kąsając kopyta końskie, aby spadł jeździec jego nazad.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ZBAWIENIA twego będę czekał,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Gad, przepasany będzie walczył przed nim, a on przepasany będzie pozad.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Aser, tłusty chleb jego: i będzie dawał rozkoszy królom.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Neftali, jeleń wypuszczony i dając wymowę piękności.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przyrastający Jozef, syn przyrastający i śliczny na wejźrzeniu, córki przebiegały się na murze.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rozjątrzyli go i swarzyli się, i ząjźrzeli mu mający strzały.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Usiadł w mocnym łuk jego i rozwiązane są związki ramion i rąk jego; przez ręce mocnego Jakobowego stamtąd wyszedł pasterz, kamień Izraelski.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ojca twego będzie pomocnikiem twoim a Wszechmogący będzieć błogosławił błogosławieństwy niebieskimi z wierzchu, błogosławieństwy przepaści leżącej na dole, błogosławieństwy piersi i 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Błogosławieństwa ojca twego zmocnione są błogosławieństwy ojców jego, ażby przyszło pożądanie pagórków wiecznych: niechaj będą na głowie Jozefowej i na ciemieniu Nazarejczyka między bracią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Beniamin, wilk drapieżny, rano będzie jadł łup, a wieczór będzie dzielił korzyści.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ci we dwunaście pokoleniach Izraelowych: to im mówił ociec ich i błogosławił każdemu błogosławieństwy własnemi.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im, mówiąc: Ja się przyłączam do ludu mego; pogrzebcież mię z ojcy memi w jaskini dwoistej, która jest na polu Efrona Hetejczyka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naprzeciwko Mambre w ziemi Chananejskiej; którą kupił Abraham z polem u Efrona Hetejczyka w osiadłość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go pogrzebli i Sarę, żonę jego; tam pogrzebion jest Izaak z Rebeką, żoną swoją; tam i Lija pochowana leży.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dokonawszy rozkazania, któremi syny nauczał, złożył nogi swe na łóżko i umarł: i przyłożon jest do ludu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pStyle w:val="Nagwek2"/>
        <w:keepNext/>
        <w:jc w:val="center"/>
      </w:pPr>
      <w:r>
        <w:t>Rozdział 50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ujźrzawszy Jozef padł na twarz ojca swego płacząc i całując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sługam swym lekarzom, aby wonnemi maściami namazali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gdy rozkazaniu dosyć czynili, wyszło czterdzieści dni: ten bowiem obyczaj był ciał martwych namazanych. I płakał go Egipt siedmdziesiąt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wyszedł czas żałoby, rzekł Jozef do sług Faraonowych: Jeślim nalazł łaskę przed obliczem waszym, mówcie w uszy Faraonowe: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że mię ociec mój poprzysiągł, mówiąc: Oto umieram: w grobie moim, którym sobie wykopał w ziemi Chananejskiej, pogrzebiesz mię. Pojadę tedy a pogrzebię ojca mego i wrócę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Faraon: Jedź a pogrzeb ojca twego, jakoś jest poprzysiężony.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jechał, jechali z nim wszyscy starszy domu Faraonowego i wszyscy starszy ziemie Egipskiej,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Jozefów z bracią jego, oprócz małych dziatek i trzód, i bydła, które zostawili w ziemi Gessen.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też wozy i jezdne i zebrał się poczet niemały.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przyjechali na plac Atad, który leży nad Jordanem. Kędy sprawując obchód z płaczem barzo wielkim i ciężkim, wypełnili siedm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ujźrzeli obywatele ziemie Chananejskiej, rzekli: Płacz to wielki jest Egipcjanom: i dlatego nazwano jest imię onego miejsca Płacz Egipski.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Uczynili tedy synowie Jakobowi, jako im był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doniósszy go do ziemie Chananejskiej, pogrzebli go w jaskini dwoistej, którą był kupił Abraham z polem, w osiadłość grobu, od Efrona Hetejczyka, przeciwko Mambre.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Jozef do Egiptu z bracią swą i wszytkim towarzystwem, pochowawszy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którego śmierci, bojąc się bracia jego i mówiąc między sobą: By snadź nie pamiętał na krzywdę, którą odniósł, a nie oddał nam wszytkiego złego, któreśmy czynili,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wskazali do niego mówiąc: Ociec twój rozkazał nam przedtym, niżli umarł,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abyśmyć to powiedzieli słowy jego: Proszę, abyś zapamiętał złego uczynku braciej twojej, i grzechu, i złości, którą wyrządzili tobie. My też prosimy, abyś sługam Boga ojca twego odpuścił tę nieprawość. Co usłyszawszy Jozef, 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niego bracia jego a pokłoniwszy się nisko aż do ziemie, rzekli: Jesteśmy słudzy twoi.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on odpowiedział: Nie bójcie się: izali sprzeciwić się możemy woli Bożej?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Wyście o mnie złe myślili: ale Bóg obrócił to w dobre, aby mię wywyższył, tak jako teraz widzicie, ażeby wiele ludu zachował.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bójcie się! Ja żywić będę was i dziatki wasze. I cieszył je, i łagodnie i łaskawie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 w Egipcie ze wszytkim domem ojca swego, i żył sto i dziesięć lat. I widział syny Efraimowe aż do trzeciego pokolenia. Synowie też Machira, syna Manassesowego, porodzili się na koleniech Jozefowych.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rzeczy, gdy przeszły, rzekł braciej swej: Po śmierci mojej Bóg was nawiedzi i uczyni, że wynidziecie z ziemie tej, do ziemie, którą przysiągł Abrahamowi, Izaakowi, i Jakobowi.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 poprzysiągł, i rzekł: Bóg was nawiedzi; wynieścież kości moje z sobą z miejsca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 wypełniwszy sto i dziesięć lat żywota swego. I pomazany wonnemi maściami, włożony jest do trunny w Egipcie.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2024-05-20T19:18:52Z</dcterms:modified>
</cp:coreProperties>
</file>