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Abrama: Wynidź z ziemie twojej i od rodziny twojej, i z domu ojca twego: a idź do ziemie, którąć ukażę.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cię narodem wielkim i będęć błogosławił, i uwielbię imię twoje, i będziesz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błogosławił błogosławiącym tobie, a przeklnę te, którzy cię przeklinają, a w tobie będą błogosławione wszytkie narody ziemie. Abraham przybywa do Kanaanu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Abram, jako mu JAHWE przykazał, i poszedł z nim Lot: siedmdziesiąt lat było Abramowi, kiedy wyszedł z Harana.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Saraj, żonę swoję, i Lota, syna brata swego, i wszytkę majętność, którą mieli, i dusze, których nabyli w Haranie, i wyszli, aby szli do ziemie Chanaan. A gdy przyszli do 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przeszedł Abram ziemię aż do miejsca Sychem, aż do Jasnej Doliny: a Chananejczyk tedy był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JAHWE Abramowi, i rzekł mu: Nasieniu twemu dam ziemię tę. Który zbudował tam ołtarz JAHWE, który mu się był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przeszedł do góry, która była ku wschodowi Betel, rozbił tam namiot swój mając od zachodu Betel, a od wschodu Haj, i zbudował też tam ołtarz Panu, i wzywał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ciągnął Abram idąc i dalej postępując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potym głód w ziemi i stąpił Abram do Egiptu, aby tam gościem był, ciężki bowiem był głód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blisko był, aby wszedł do Egiptu, rzekł do Saraj, żony swej: Wiem, żeś piękna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gdy cię ujźrzą Egipcjanie, rzeką: Żona to jego, i zabiją mię, a ciebie zachowają.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przeto, proszę cię, żeś jest siostra moja, aby mi było dobrze dla ciebie i dusza moja aby żyła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wszedł Abram do Egiptu, ujźrzeli Egipcjanie niewiastę, że była barzo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dały znać książęta Faraonowi, i chwalili ją przed nim, i wzięto niewiastę do domu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Abramowi czynili dobrze dla niej: i miał owce i woły, i osły, i niewolniki, i niewolnice, i oślice,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skarał Faraona plagami wielkimi, i dom jego, dla Saraj, żony Abramowej.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Farao Abrama, i rzekł mu: Coż wżdy to jest, coś mi uczynił? Czemuś mi nie oznajmił, że to żona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 powiedział, że jest siostra twoja, abym ją wziął sobie za żonę? Ale teraz oto żona twoja, weźmiż ją a 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Farao o Abramie mężom, i odprowadzili go i żonę jego, i wszytko, co miał.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2024-06-01T22:32:17Z</dcterms:modified>
</cp:coreProperties>
</file>