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Saraj tedy, żona Abramowa, nie rodziła dzieci, ale mając niewolnicę Egipcjankę, imieniem Agar,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mężowi swemu: Oto zamknął mię JAHWE, abych nie rodziła: Wnidź do sługi mojej, azali snadź wżdy z niej będę miała dziatki. A gdy on przyzwolił na prośbę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Agarę Egipcjankę, sługę swą, po dziesiąci lat jako mieszkać poczęli w ziemi Chananejskiej i dała ją mężowi swemu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wszedł do niej. Ale ona widząc, że poczęła, wzgardziła panią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Saraj do Abrama: Niesprawiedliwie czynisz przeciw mnie: jam dała sługę do łona twego, która widząc, że poczęła, gardzi mną. Niech rozsądzi JAHWE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odpowiadając Abram: Oto, prawi, sługa twoja w ręku twoich jest, czyń z nią, jakoć się podoba. A gdy ją trapiła Saraj, uciekła.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ją nalazł Anjoł Pański u źrzódła wody w pustyni, które jest na drodze Sur na puszczy,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niej: Agar, sługo Saraj, skąd idziesz? i dokąd idziesz? Która odpowiedziała: Od oblicza Saraj, paniej mojej, ja uciekam.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Anjoł PANSKI: Wróć się do paniej swej a ukórz się pod ręką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 rzekł: Mnożąc rozmnożę nasienie twe i nie będzie zliczone prze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potym rzekł: Otoś poczęła i porodzisz syna, i nazowiesz imię jego Ismael, przeto iż usłyszał Pan utrapienie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dziki człowiek: ręce jego przeciwko wszytkim, a ręce wszytkich przeciw jemu: a naprzeciwko wszytkiej braciej swej rozbije 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imię JAHWE, który mówił do niej: Ty Boże, któryś mię ujźrzał. Rzekła bowiem: Zaiste tum widziała tył Widzącego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nazwała studnię onę Studnią żywiącego i widzącego mnie. Ta jest między Kades i Barad.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Agar Abramowi syna, który nazwał imię jego 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Ośmdziesiąt i sześć lat miał Abram, gdy mu Agar urodziła Ismaela.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2024-05-24T11:34:19Z</dcterms:modified>
</cp:coreProperties>
</file>