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dwa Anjołowie do Sodomy w wieczór, i gdy Lot siedział w bronie miejskiej. Który ujźrzawszy je wstał i szedł przeciwko nim, i pokłonił się twarzą do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Proszę, Panowie, wstąpcie do domu pacholęcia waszego a zostańcie w nim. Umyjcie nogi swoje, a rano pójdziecie w drogę wasze. A oni odpowiedzieli: Bynamniej, ale na ulicy zostaniemy.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Przymusił ich barzo, aby stanęli u niego. A gdy weszli do domu jego, sprawił ucztę i napiekł chleba przaśnego, i 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pierwej niż poszli spać, ludzie z miasta obstąpili dom, od chłopięcia aż do starego, wszytek lud pospołu.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zawołali Lota, i rzekli mu: Gdzie są mężowie, którzy weszli do ciebie w nocy? Wywiedź je tu, abychmy je poznali.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Wyszedszy do nich Lot, zamknąwszy drzwi za sobą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czyńcie, proszę, bracia moi, nie czyńcie tej 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dwie córce, które jeszcze nie poznały męża: wywiodę je do was, a czyńcie z nimi, jako się wam podoba, byleście jedno mężom tym nic złego nie czynili, bo weszli pod cieniem dachu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rzekli: Pódźże tam. I zasię rzekli: Przyszedłeś tu jako przychodzień, czy li abyś sądził? Ciebie tedy samego barziej niźli je dręczyć będziemy. I czynili gwałt Lotowi barzo ciężko, i już blizu było, że drzwi wyłomili.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wyciągnęli rękę mężowie i wwiedli Lota w dom do siebie, i zamknęli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one, którzy przed domem byli, pozarażali ślepotą od namniejszego aż do nawiętszego, tak iż drzwi naleźć nie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Lota: Masz tu kogo z swoich? Zięcia abo syna, abo córki: wszytkie, którzy są twoi, wyprowadź z miasta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Zgładziemy bowiem to miejsce, przeto iż przemógł krzyk ich przed JAHWE, który nas posłał, abyśmy je wytracili.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Wyszedszy tedy Lot, mówił do zięciów swoich, którzy mieli pojąć córki jego, i rzekł: Wstańcie, wynidźcie z miejsca tego, bo zatraci Pan miasto to. I zdał się im, jakoby żartem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rano przymuszali go Anjołowie, mówiąc: Wstań, weźmi żonę twoję i dwie córce, które masz, abyś i ty pospołu nie zginął we złości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on ociągał, ujęli rękę jego i rękę żony jego i dwu córek jego, przeto iż mu JAHWE folgował.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wywiedli go, i postawili przed miastem, i tam mówili do niego, mówiąc: Zachowaj duszę twoje: nie oglądaj się nazad ani postawaj we wszytkiej wokół krainie, ale na górze zachowaj się, byś i ty pospołu nie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Lot do nich: Proszę, Panie mój,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nalazł sługa twój łaskę przed tobą a uwielbiłeś miłosierdzie twoje, któreś uczynił ze mną, abyś zachował duszę moję, i na górze nie mogę być zachowany, by mię snadź nie zachwyciło złe i nie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miasto tu blisko, do którego mogę uciec, małe, a będę w nim zachowan. Azaż nie małe jest? A będzie żywa dusza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 Oto iw tym przyjąłem prośbę twoję, abych nie wywrócił miasta, o któreś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Spieszże się a zachowaj się tam: bo nie będę mógł nic uczynić, aż tam wnidziesz: Dlategoż przezwane jest imię miastu onemu Segor.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wzeszło na ziemię, a Lot wszedł do Segora.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JAHWE dżdżył na Sodomę i Gomorę siarką i ogniem od JAHWE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wywrócił miasta te i wszytkę wkół krainę, wszytkie obywatele miast i wszytko, co się zieleni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obejźrzawszy się żona jego nazad, obrócona jest w słup soli.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lepak wstawszy rano, gdzie pierwej stał z JAHWE,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pojźrzał na Sodomę i Gomorę, i na wszytkę ziemię onej krainy, i ujźrzał wzgórę lecący perz z ziemie jako dym z pieca.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wywracał Bóg miasta onej krainy, wspomniawszy na Abrahama, wybawił Lota z wywrócenia miast, w których mieszkał.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Lot z Segora, i mieszkał na górze, i dwie córce jego z nim (bał się bowiem mieszkać w Segorze). I mieszkał w jaskini sam i dwie córce jego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starsza do młodszej: Ociec nasz stary jest, a żaden z mężczyzny nie został na ziemi, który by mógł wniść do nas według obyczaju wszytkiej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Pódź, upójmy go winem i śpimy z nim, abyśmy mogły zachować nasienie z ojca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Dały tedy ojcu swemu pić wina onej nocy i weszła starsza, i spała z ojcem, a on nie czuł ani kiedy się układła córka, ani kiedy wstała.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Drugiego też dnia rzekła starsza do młodszej: Otom wczora spała z ojcem moim: dajmyż mu pić wina i tej nocy i będziesz spała z nim, abyśmy zachowały nasienie z ojca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dały także onej nocy ojcu swemu pić wino. I wszedszy młodsza córka spała z nim, lecz ani tedy poczuł, kiedy z nim spała abo kiedy wstała.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Poczęły tedy dwie córce Lotowe z 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porodziła starsza syna, i nazwała imię jego Moab, ten jest ojcem Moabitów aż do dzisiejszego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Młodsza też porodziła syna i nazwała imię jego Ammon (to jest syn ludu mego): ten jest ociec Ammonitów aż po dziś dzień.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2024-06-01T22:14:38Z</dcterms:modified>
</cp:coreProperties>
</file>