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w mieście Arbee, które jest Hebron, w ziemi Chananejskiej. I przyszedł Abraham, aby żałował i płakał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posługi ciała mówił do synów Hetowych,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przychodniem i gościem u was: dajcie mi prawo pogrzebu z wami, abych pogrzebł umarłego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Hetowi,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Panie: Książęciem Bożym jesteś u nas, w wybornych grobiech naszych pogrzeb umarłego swego i żaden ci bronić nie będzie mógł, abyś w grobie jego nie miał pogrześć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Abraham i pokłonił się ludowi ziemie, to jest synom Hetowym,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Jeśli się podoba duszy waszej, żebych pogrzebł umarłego mego, słuchajcie mię a przyczyńcie się za mną do Efrona, syna Seorowego,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spuścił jaskinią dwoistą, którą ma w ostatniej części pola swego: za pieniądze słuszne niechaj mi ją spuści przed wami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mieszkał w pośrzodku synów Hetowych. I odpowiedział Efron Abrahamowi w głos przed wszytkimi, którzy wchodzili w bronę miasta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 niech tak nie będzie, Panie mój, ale ty raczej posłuchaj, co mówię: Pole tobie daję i jaskinią, która na nim jest; przy bytności synów ludu mego, pogrzeb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Pokłonił się Abraham przed ludem onej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Efrona, w kole ludu: Proszę, posłuchaj mię. Dam pieniądze za pole, przyjmi je, a tak pogrzebię umarłego mego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Efron: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mój, słuchaj mię. Ziemia, której żądasz, za cztery sta syklów srebra stoi: tać jest cena między mną a tobą. Ale zaż to wielka? Pogrzeb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Abraham, odważył pieniądze, których Efron zażądał, gdzie słyszeli synowie Hetowi, cztery sta syklów srebra dobrej monety pospolitej.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potwierdzone jest pole niekiedy Efronowe, na którym była jaskinia dwoista naprzeciwko Mambre, tak samo jako i jaskinia, i wszytkie drzewa jego, we wszytkich granicach jego wokoło,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w osiadłość, na co patrzali synowie Hetowi i wszyscy, którzy wchodzili w bramę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pogrzebł Abraham Sarę, żonę swą, w jaskini pola dwoistej, która leżała przeciwko Mambre. To jest Hebron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potwierdzone jest pole i jaskinia, która była na nim, Abrahamowi w osiadłość grobu od synów Hetowych.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2024-05-30T00:02:56Z</dcterms:modified>
</cp:coreProperties>
</file>