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Zstarzał się tedy Izaak i zaćmiły się oczy jego, i widzieć nie mógł, i zawołał Ezawa, syna swego starszego, i rzekł mu: Synu mój! Który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ociec: Widzisz (rzekł), żem się zstarzał, a nie wiem dnia śmierci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broń twoję, sajdak i łuk, a wynidź na pole, a gdy polując co ugonisz,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mi stąd potrawę, jako wiesz wolą moje, i przynieś, abym jadł: aby błogosławiła tobie dusza moja,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usłyszała Rebeka, on też odszedł na pole, aby rozkazaniu ojcowskiemu dosyć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synowi swemu Jakobowi: Słyszałam ojca twego gadającego z Ezawem, bratem twoim, i mówiącego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 łowu twego a uczyń potrawę, abym jadł i błogosławił ci przed JAHWE pierwej, niźli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przestań na radzie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 do trzody przynieś mi dwoje koźląt co lepszych, abych z nich uczyniła potrawy ojcu twemu, których rad pożywa.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mu przyniesiesz a naje się, abyć błogosławił pierwej, niźli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Wiesz, iż Ezaw, brat mój, jest człowiek kosmaty, a ja goły.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mnie dotknie ociec mój, a poczuje, boję się, aby nie mnimał, żem chciał z niego szydzić, i przywiodę na się przeklęctwo miasto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matka: Na mnie, pry, niech będzie to przeklęctwo, synu mój: tylko słuchaj głosu mego a szedszy przynieś, com rzekła.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i przyniósł, i dał matce. Zgotowała ona potrawy, jako wiedziała, że chciał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szaty Ezawowe barzo dobre, które u siebie miała doma, oblokła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skórki koźlęce obwinęła wkoło ręku, i gołość szyje jego okryła.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potrawę, i chleb, którego była napiekła, oddała.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 wniózszy, rzekł: Ojcze mój! A on odpowiedział: Słyszę. Ktoś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Jam jest pierworodny twój, Ezaw: Uczyniłem, jakoś mi rozkazał: wstań, siądź a jedz z łowu mego,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zasię rzekł do syna swego: Jakożeś tak rychło naleźć mógł, synu mój? Który odpowiedział: Wola Boża była, że mi się prędko nagodziło, czegom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Izaak: Przystąp sam, żebym się ciebie dotknął, synu mój, a doznał, jeśliś ty jest syn mój Ezaw,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on do ojca, a pomacawszy go rzekł Izaak: Głos wprawdzie głos Jakobów jest, ale ręce są ręce Ezawowe.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go, iż kosmate ręce podobieństwo starszego wyrażały. A tak błogosławiąc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Tyżeś jest syn mój, Ezaw? Odpowiedział: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Podaj mi, prawi, potrawy z łowu twego, synu mój, abyć błogosławiła dusza moja. Które gdy podane jadł, podał mu też i wina, którego napiwszy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Przystąpże do mnie a całuj mię,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i całował go. I wnet skoro poczuł wonność szat jego, błogosławiąc mu rzekł: Oto wonność syna mego jako wonność pola pełnego, któremu 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Dajżeć, Boże, z rosy niebieskiej i z tłustości ziemskiej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Ledwie był Izaak rzeczy dokonał a skoro od niego wyszedł Jakob, przyszedł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uwarzone z łowu potrawy przyniósł ojcu, mówiąc: Wstań, ojcze mój, a jedz z łowu syna twego,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Izaak: Któżeś ty jest? Który odpowiedział: Jam jest syn twój pierworodny,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Ezaw słowa ojcowskie, zaryczał głosem wielkim, a ciężko sfrasowany, rzekł: Błogosław też i 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Przyszedł rodzony twój zdradliwie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Izaak: Panemem go twoim postanowił i wszytkę bracią jego poddałem mu w niewolą, zbożem i winem umocniłem go: a tobie potym, synu mój, co dalej czynić mam?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Ezaw: Izali, pry, jedno tylko masz błogosławieństwo, ojcze? Mnie też, proszę, abyś błogosławił. A gdy łkaniem wielkim płakał,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wzruszony Izaak rzekł do niego: W tłustości ziemie a w rosie niebieskiej z wierzchu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błogosławieństwo twoje. Z miecza żyć będziesz a będziesz służył bratu twemu: ale przydzie czas, kiedy zrzucisz i rozwiążesz jarzmo jego z 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Nienawidział tedy zawsze Ezaw Jakoba dla błogosławieństwa, którym mu błogosławił ociec. I rzekł w sercu swoim: Przyjdąć dni żałoby ojca mego, i zabiję Jakoba,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to Rebece, która posławszy i wezwawszy Jakoba, syna swego, rzekła do niego: Oto Ezaw, brat twój, grozi, aby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teraz, synu mój, słuchaj głosu mego, a wstawszy uciecz do Labana, brata mego, do Haran: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pomieszkasz z nim przez mały czas, aż się uspokoi zapalczywość brata twego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przestanie rozgniewanie jego, i zapomni tego, coś mu uczynił: potym poszlę a przyprowadzę cię tu stamtąd. Przecz obudwu synów dnia jednego mam postradać?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Izaaka: Tęskno mię żyć dla córek Hetejskich, jeśliże pojmie Jakob żonę z narodu tej ziemie, żyć nie chcę.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2024-05-23T09:01:11Z</dcterms:modified>
</cp:coreProperties>
</file>