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Izaak Jakoba i błogosławił go, i rozkazał mu, mówiąc: Nie pojmuj żony z narodu Chananejskiego,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 a udaj się do Mezopotamijej Syryjskiej do domu Batuela, ojca matki twojej, i weźmi sobie stamtąd żonę z córek Labana, wuja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ci błogosławi i niech cię rozrodzi, i rozmnoży, abyś był na 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ci da błogosławieństwa Abrahamowe i nasieniu twemu po tobie: abyś osiadł ziemię pielgrzymowania twego, którą obiecał dziadowi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wysłał Izaak, poszedszy przyszedł do Mezopotamijej Syryjskiej do Labana, syna Batuelowego, Syryjczyka, brata Rebeki, matki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Ezaw, że błogosławił ociec jego Jakobowi i posłał go do Mezopotamijej Syryjskiej, aby stamtąd pojął żonę; a iż po błogosławieństwie przykazał mu, mówiąc: Nie weźmiesz żony z córek Chananejskich: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Jakob posłuszny rodziców swych poszedł do Syryjej;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doznawszy też, że ociec jego nie rad widział córek Chananejskich,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do Ismaela i pojął żonę prócz tych, które pierwej miał, Macheletę, córkę Ismaela, syna Abrahamowego, siostrę Nabajotowę.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wyszedszy Jakob z Bersebei, szedł do 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niejakiegoś miejsca i chciał na nim odpocząć po zachodu słońca, wziął z kamieni, które leżały, a podłożywszy pod głowę swoję, spał na tymże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we śnie drabinę stojącą na ziemi, a wierzch jej dosięgający nieba, i Anjoły Boże wstępujące i zstępujące po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wspierającego się na drabinie i mówiącego jemu: Jam jest JAHWE Bóg Abrahama, ojca twego, i Bóg Izaaka. Ziemię, na której śpisz, tobie dam i nasieniu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nasienie twe jako proch ziemie: rozszerzysz się na zachód i na wschód, na północy i na południe, i BĘDĄ BŁOGOSŁAWIONE W TOBIE i w nasieniu twoim wszytkie pokolenia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stróżem twoim, gdziekolwiek pójdziesz, i przywrócę cię do tej ziemie, i nie opuszczę, aż wypełnię wszytko, com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ocknął Jakob ze snu, rzekł: Prawdziwie JAHWE jest na tym miejscu, a jam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zlęknąwszy się: O jako, prawi, to miejsce jest straszne! Nie jest tu inszego nic, jedno dom Boży a brona niebieska.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rano Jakob, wziął kamień, który był podłożył pod głowę swą, i postawił go na znak, nalawszy oliwy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miastu Betel, które pierwej Luzą nazywano.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szlub mówiąc: Jeśliż będzie Bóg ze mną a będzie mię strzegł na drodze, którą ja idę, i da mi chleba ku jedzeniu a odzienie ku obleczeniu,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się zwrócę szczęśliwie do domu ojca mego: będzie mi JAHWE za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 ten, którym postawił na znak, będzie zwan Domem Bożym, a ze wszytkiego, co mi dasz, dziesięciny ofiaruję tobie.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2024-05-23T04:07:29Z</dcterms:modified>
</cp:coreProperties>
</file>