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Poszedszy tedy Jakob przyszedł do ziemie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 studnią na polu, troje też stada owiec leżące przy niej, bo z niej napawano bydło, a wierzch jej wielkim kamieniem zawierano.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obyczaj, iż gdy się wszytkie owce zeszły, tedy odwalali kamień, a napoiwszy stada zasię na wierzch studnie kładli.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pasterzów: Bracia, skądeście? Którzy odpowiedzieli: Z Haran.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pytając rzekł: Znacieli Labana, syna Nachorowego? Odpowiedzieli: Znamy.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Zdrówli? Odpowiedzieli: Zdrów, a oto Rachel, córka jego, idzie z stadem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Jakob: Jeszczeć daleko do wieczora a jeszcze nie czas gnać stada do owczarniej, napójcie pierwej owce a tak je zasię na paszą żeńcie.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odpowiedzieli: Nie możemy, aż się wszytkie stada zgromadzą, i odwalimy kamień z wierzchu studnie, abyśmy napoili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mówili, a oto Rachel przychodziła z owcami ojca swego bo sama pasła trzodę.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ujźrzawszy Jakob, a wiedząc, iż była wujeczna siostra jego i owce Labana wuja jego, odwalił kamień, którym się studnia zawierała.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napoiwszy trzodę pocałował ją, i podniósszy głos 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oznajmił jej, iż był bratem ojca jej, a synem Rebeki; a ona pospieszywszy się powiedziała to ojcu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usłyszawszy, iż przyszedł Jakob, syn siostry jego, wybieżał przeciw jemu. I obłapiwszy go, i pocałowawszy wwiódł do domu swego. A usłyszawszy przyczyny drogi,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Jesteś kość moja i ciało moje. A gdy się wypełniły dni miesiąca jednego,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mu: Izaż, żeś mi brat, darmo mi służyć będziesz? Powiedz, co za wysługę chcesz wziąć.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dwie córce: imię starszej Lija, a młodszą zwano Rachel.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Lija była ciekących oczu, Rachel oblicza pięknego i wejźrzenia wdzięcznego.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miłując Jakob, rzekł: Będęć służył za Rachelę, córkę twoję młodszą, siedm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Laban: Lepiej ci, żeć ją tobie dam niż inszemu mężowi: mieszkaj u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Służył tedy Jakob za Rachelę siedm lat, a zdały mu się kilka dni dla wielkiej 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Labana: Daj mi żonę moje, gdyż się już czas wypełnił, abych wszedł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wezwawszy wiele gromad przyjaciół na gody, sprawił 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wieczór, Liją, córkę swą, wwiódł do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dawszy sługę córce imieniem Zelfę. Do której, według obyczaju wszedszy, Jakob, gdy było rano, ujźrzał Liją: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świekra swego: Cóż jest, coś chciał uczynić? Izalim nie za Rachelę tobie służył? Czemuś mię oszukał?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Laban: Nie jest to w zwyczaju u nas, abyśmy pierwej młodsze za mąż wydawali.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Wypełni tydzień dni tego złączenia, a dam ci i tę drugą za pracą, którą mi będziesz służył drugie siedm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Przestał na zdaniu, a gdy tydzień minął, pojął Rachelę za żonę,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ociec dał za służebnicę Balę.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dostąpiwszy pożądanego wesela, miłość wtórej przekładał nad pierwszą, służąc u niego drugą siedm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JAHWE, iż nie dbał o Liją, otworzył żywot jej, a siostra niepłodną została.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począwszy porodziła syna i nazwała imię jego Ruben, mówiąc: Ujźrzał Pan uniżenie moje, teraz mię będzie miłował małżonek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poczęła, i porodziła syna, i rzekła: Iż usłyszał JAHWE, żem pogardzona, dał mi też i tego, i nazwała imię jego Symeon.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poczęła trzeci raz, i urodziła innego syna, i rzekła: I tą razą przyłączy się ku mnie małżonek mój, gdyżem mu trzech synów urodziła: i dlatego nazwała imię jego Lewi.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czwarte poczęła i porodziła syna, i rzekła: Teraz już będę wyznawać PANU; i przetoż nazwała go Judą, i przestała rodzić.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2024-06-03T21:55:06Z</dcterms:modified>
</cp:coreProperties>
</file>