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Rachel, że niepłodną była, zajźrzała siestrze swej i rzekła mężowi swemu: Daj mi dzieci,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Jakob rozgniewany odpowiedział: Zażem ja za Boga, który cię zbawił owocu żywota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ona: Mam, powieda, służebnicę Balę: wnidź do niej, aby porodziła na kolanach moich a żebym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 w małżeństwo, która,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mąż do niej,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Przysądził mi JAHWE i wysłuchał głos mój dawszy mi syna. I dlatego 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Bala począwszy urodziła 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którego rzekła Rachel: Zrównał mię Bóg z siostrą moją i przemogłam; i nazwała go Neftalim.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poczuwszy Lija, iż przestała rodzić, Zelfę, sługę swą mężowi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Która, gdy po poczęciu porodziła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rzekła: Szczęśliwie, i dlatego przezwała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błogosławieństwo moje: błogosławioną bowiem zwać mię będą niewiasty. I dlatego nazwała 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 wyszedszy czasu żniwa pszenicznego na pole, nalazł mandragory, które matce, Lijej, przyniósł. I rzekła Rachel: Daj mi część z mandragor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Małoć się jeszcze zda, żeś mi odwabiła męża, aż jeszcze mandragory syna mego chcesz pobrać? Rzekła Rachel: Niechajże śpi z tobą tej nocy za mandragory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Jakob wracał pod wieczór z pola, wyszła przeciw jemu Lija i rzekła: Masz wnić i do mnie, bom cię zapłatą zjednała sobie za mandragory syna mego.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prośby jej, i poczęła, i porodziła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Dał mi Bóg zapłatę, iżem dała sługę moję mężowi memu, i nazwała imię jego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Lija począwszy porodziła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Uposażył mię Bóg posagiem dobrym; już i tym razem będzie ze mną małżonek mój, przeto żem mu urodziła sześć synów: i dlatego 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urodziła córkę imieniem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Pan na Rachelę i wysłuchał ją, i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mówiąc: Odjął Bóg zelżywość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Jozef, mówiąc: Niech mi przyda JAHWE syna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urodził Jozef, rzekł Jakob do świekra swego: Puść mię, abych się wrócił do ojczyzny i do ziemie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i dzieci moje, za którem ci służył, że pójdę: ty wiesz posługę moję, którąm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Laban: Niechaj najdę łaskę przed obliczem twoim: skutkiemem doznał tego, iż mi błogosławił Bóg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Postanów zapłatę twoję, którąć dać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Ty wiesz, jakom ci służył, a jako wielka była w rękach moich majętność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Małoś miał pierwej, niżem przyszedł do ciebie, a teraz zstałeś się bogatym i błogosławił ci JAHWE na przyszcie moje. Słuszna tedy rzecz jest, abych też kiedy swój dom opatrzył.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Cóż ci mam dać? A on rzekł: Nie chcę nic, ale jeśli uczynisz, czego żądam, będę jeszcze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Obejdź wszytkie trzody swoje a odłącz wszystkie owce pstre nakrapianej wełny, a cokolwiek płowego, blachowanego i pstrego będzie, tak między owcami jako i między kozami, będzie zapłata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 mi jutro sprawiedliwość moja, kiedy umowy czas przyjdzie przed tobą. A wszytko, co nie będzie pstre ani blachowane, ani płowe, tak między owcami, jako i kozami, złodziejstwo mi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Wdzięcznie przyjmuję, czego żądasz.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 dnia kozy i owce, i barany pstre, i blachowane, a wszytkę trzodę jednostajnej barwy, to jest białej abo czarnej wełny, oddał w ręce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plac drogi na trzy dni, między sobą a między zięciem, który pasł inne trzody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ich do koryt, gdzie lano wodę, aby przyszedszy pić trzody miały przed oczyma pręty a patrząc na nie poczynały.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onym zagrzaniu złączenia, że owce patrzały na pręty i rodziły blachowane i pstre, i różną farbą 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stado Jakob, i położył pręty w koryta przed oczy baranów: a wszytkie były białe i czarne Labanowe, insze zaś wszytkie Jakobowe, rozdzieliwszy między sobą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pierwsze przypuszczenie do owiec bywało, kładł Jakob pręty w koryta wód przed oczy baranów i owiec, aby zapatrzywszy się na nie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pozdne przypuszczanie było i poczęcie poślednie, nie kładł ich. I dostały się, które były pozdne, Labanowi, a rane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człowiek niezmiernie, i miał trzód wiele, służebnic i sług, wielbłądów i osłów.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2024-05-25T01:53:58Z</dcterms:modified>
</cp:coreProperties>
</file>