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odszedszy Juda od braciej swej, zstąpił do męża Odollamitskiego na imię Hiram.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tam córkę człowieka Chananejskiego, imieniem Sue, i pojąwszy za żonę,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poczęła i porodziła syna, i nazwał imię jego 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począwszy płód, narodzonego syna nazwała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też trzeciego, którego nazwała Sela; po którego narodzeniu więcej rodzić przestała.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dał żonę pierworodnemu swemu Her, imieniem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 był pierworodny Judy, złośliwy przed oblicznością PANSKĄ, i od niego zabit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Juda do Onana, syna swego: Wnidź do żony brata twego a złącz się z nią, abyś wzbudził nasienie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widząc, że się nie jemu synowie rodzić mieli, gdy wchodził do żony brata swego, wypuszczał nasienie na ziemię, aby się dzieci imieniem brata jego nie 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tej przyczyny zabił go JAHWE, że rzecz brzydliwą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przetoż rzekł Juda Tamarze, niewiastce swojej: Bądź wdową w domu ojca twego, aż uroście Sela, syn mój: bał się bowiem, by i on nie umarł jako bracia jego. Która poszła i mieszkała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wiele dni, umarła córka Suego, żona Judasowa. Który po żałobie, wziąwszy pocieszenie, szedł do strzygących owce swe sam i Hiras, owcarz trzody, Odollamita, do Tamnas.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Tamarze, że świekier jej idzie do Tamnas, na strzyżenie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złożywszy szaty wdowstwa, wzięła na się rąbek a odmieniwszy szaty, usiadła na rozstaju drogi, która wiedzie do Tamnas: dlatego, że już był dorósł Sela, a nie wzięła go za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Juda, mniemał, żeby była wszetecznica, bo była nakryła twarz swoję, aby jej nie poznano.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do niej, rzekł: Dopuść mi, abym miał sprawę z tobą; bo nie wiedział, żeby jego niewiastka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odpowiedziała: Co mi dasz, żebyś zażył obcowania mego? Rzekł: Poszlęć koziełka z trzód. A gdy zaś ona rzekła: Dopuszczę, czego chcesz, jeśli mi dasz zastawę, aż przyszlesz, co obiecujesz.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Juda: Co chcesz, żebym ci dał w zastawie? Odpowiedziała: Pierścień twój i manellę, i laskę, którą w ręce trzymasz. Na jedno tedy zeszcie niewiasta poczęła.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powstawszy poszła, i złożywszy odzienie, które na sobie miała, oblokła się w szaty wdowstwa.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Juda koziełka przez pasterza swego Odollamitę, aby odebrał zastawę, którą był dał niewieście. Który nie nalazszy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ludzi miejsca onego: Gdzie jest niewiasta, która siedziała na rozstaju. A gdy wszyscy odpowiedzieli, że nie była na tym miejscu nierządnica,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do Judy i rzekł mu: Nie nalazłem jej, lecz i ludzie miejsca onego powiedali mi, że tam nigdy nie siedziała wszetecznica.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Juda: Niechże sobie ma: kłamstwa iście nam zadać nie może, jam posłał koźlę, którem był obiecał, a tyś jej nie 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po trzech miesiącach powiedziano Judzie, mówiąc: Wystąpiła Tamar, niewiastka twoja, i zda się, że się żywot jej wzdyma. I rzekł Juda: Wywiedźcie ją, aby była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gdy wiedziono na śmierć, posłała do świekra swego, mówiąc: Z tego męża, którego te rzeczy są, jam poczęła: poznaj, czyj to pierścień i manella, i laska.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poznawszy swe dary rzekł: Sprawiedliwsza nad mię, żem jej nie dał Seli, synowi memu. Wszakoż więcej jej nie uznał.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przychodził czas porodzenia, ukazały się bliźnięta w żywocie. A w samym wychodzeniu dziatek, jeden wyścibił rękę, na której baba uwiązała nić czerwoną,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naprzód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on zaś wciągnął rękę, wyszedł drugi, i rzekła niewiasta: Czemu przerwana jest dla ciebie przegroda? I z tej przyczyny nazwano imię jego Fares.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wyszedł brat jego, na którego ręce była nić czerwona: którego nazwała Zarą.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2024-05-24T09:37:05Z</dcterms:modified>
</cp:coreProperties>
</file>