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Jozef padł na twarz ojca swego płacząc i całując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sługam swym lekarzom, aby wonnemi maściami namazali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rozkazaniu dosyć czynili, wyszło czterdzieści dni: ten bowiem obyczaj był ciał martwych namazanych. I płakał go Egipt siedmdziesiąt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czas żałoby, rzekł Jozef do sług Faraonowych: Jeślim nalazł łaskę przed obliczem waszym, mówcie w uszy Faraonowe: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mię ociec mój poprzysiągł, mówiąc: Oto umieram: w grobie moim, którym sobie wykopał w ziemi Chananejskiej, pogrzebiesz mię. Pojadę tedy a pogrzebię ojca mego i 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Faraon: Jedź a pogrzeb ojca twego, jakoś jest poprzysiężony.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jechał, jechali z nim wszyscy starszy domu Faraonowego i wszyscy starszy ziemie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Jozefów z bracią jego, oprócz małych dziatek i trzód, i bydła, które zostawili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wozy i jezdne i zebrał się poczet niemały.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na plac Atad, który leży nad Jordanem. Kędy sprawując obchód z płaczem barzo wielkim i ciężkim, wypełnili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obywatele ziemie Chananejskiej, rzekli: Płacz to wielki jest Egipcjanom: i dlatego nazwano jest imię onego miejsca Płacz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Jakobowi, jako im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doniósszy go do ziemie Chananejskiej, pogrzebli go w jaskini dwoistej, którą był kupił Abraham z polem, w osiadłość grobu, od Efrona Hetejczyka, przeciwko Mambre.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Jozef do Egiptu z bracią swą i wszytkim towarzystwem, pochowawszy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którego śmierci, bojąc się bracia jego i mówiąc między sobą: By snadź nie pamiętał na krzywdę, którą odniósł, a nie oddał nam wszytkiego złego, któreśmy czynili,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wskazali do niego mówiąc: Ociec twój rozkazał nam przedtym, niżli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bracia jego a pokłoniwszy się nisko aż do ziemie, rzekli: Jesteśmy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Nie bójcie się: izali sprzeciwić się możemy woli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o mnie złe myślili: ale Bóg obrócił to w dobre, aby mię wywyższył, tak jako teraz widzicie, ażeby wiele ludu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się! Ja żywić będę was i dziatki wasze. I cieszył je, i łagodnie i łaskawie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Egipcie ze wszytkim domem ojca swego, i żył sto i dziesięć lat. I widział syny Efraimowe aż do trzeciego pokolenia. Synowie też Machira, syna Manassesowego, porodzili się na koleniech Jozefowych.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rzeczy, gdy przeszły, rzekł braciej swej: Po śmierci mojej Bóg was nawiedzi i uczyni, że wynidziecie z ziemie tej, do ziemie, którą przysiągł Abrahamowi, Izaakowi, i 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poprzysiągł, i rzekł: Bóg was nawiedzi; wynieścież kości moje z sobą z miejsca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wypełniwszy sto i dziesięć lat żywota swego. I pomazany wonnemi maściami, włożony jest do trunny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2024-06-01T06:16:30Z</dcterms:modified>
</cp:coreProperties>
</file>