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Samuela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zstało się potym, jako umarł Saul, że się Dawid wrócił od porażki Amaleka i mieszkał w Siceleg dwa dni.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trzeciego ukazał się człowiek idący z obozu Saulowego, rozdarszy odzienie a głowę prochem posypawszy; a gdy przyszedł do Dawida, padł na oblicze swoje i pokłonił się.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niego Dawid: Skąd idziesz? Który rzekł do niego: Uciekłem z obozu Izraelskiego.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niego Dawid: Co za słowo, które się stało: powiedz mi. Który rzekł: Uciekł lud z bitwy i wiele z ludu polegając pomarło, lecz i Saul i Jonatas, syn jego, zginęli.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młodzieńca, który mu powiadał: Skąd wiesz, że umarł Saul i Jonatas, syn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młodzieniec, który mu powiadał: Z trafunku przyszedłem na górę Gelboe, a Saul tkwiał na oszczepie swoim, a wozy i jezdni przybliżali się kniemu.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obejźrzawszy się nazad a ujźrzawszy mię, zawołał. Któremum, gdym odpowiedział: Owom ja,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mi: Ktoś ty? I rzekłem do niego: Jestem Amalekita.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mi: Stań nade mną a zabij mię, bo mię zjęły ciężkości, iż jeszcze wszytka dusza moja we mnie jest.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stojąc nad nim, zabiłem go, bom wiedział, że już żyw być nie mógł po upadku. I wziąłem koronę, która była na głowie jego, i manelle z ramienia jego, i przyniosłem tu do ciebie, pana mego.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Uchwyciwszy tedy Dawid szaty swoje rozdarł i wszyscy mężowie, którzy z nim byli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żałowali i płakali, i pościli aż do wieczora, dla Saula i dla Jonaty, syna jego, i dla ludu PANSKIEGO, i dla domu Izraelowego, że polegli mieczem.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młodzieńca, który mu był powiedział: Skądeś ty? Który odpowiedział: Syn człowieka przychodnia Amalecyty, jam jest.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niego Dawid: Czemuś się nie bał podnieść ręki twej, abyś zabił pomazańca PANSKIEGO?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zawoławszy Dawid jednego z sług swoich, rzekł: Przystąpiwszy rzuć się nań: Który zabił go i umarł.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niego Dawid: Krew twoja na głowę twoję: bo usta twoje wyrzekły przeciw tobie, mówiąc: Jam zabił pomazańca Pańskiego.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Lamentował tedy Dawid lamentem takowym nad Saulem i nad Jonatą, synem jego,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 aby uczono syny Judzkie łuku, jako napisano w księgach sprawiedliwych). I rzekł: Uważ, Izraelu, za te, którzy pomarli na górach twoich zranieni!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Zacni twoi, o Izraelu, na górach są pobici! Jakoć polegli mocarze?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powiadajcie w Get ani oznajmiajcie po ulicach Aszkalonu, aby się snadź nie radowały córki Filistyńskie, aby się nie weseliły córki nieobrzezańców.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Góry Gelboe! Ani rosa, ani deszcz niech nie padają na was, ani role niech nie będą pierwocin: bo tam porzucona jest tarcz mocarzów, tarcz Saulowa, jakoby nie był pomazany oliwą.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 krwie zabitych, od sadła mocarzów, strzała Jonaty nigdy się nazad nie wróciła i miecz Saulów nie wracał się próżno.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i Jonatas, miłośni i przyjemni w żywocie swoim, w śmierci też nie są rozłączeni, prędszy niż orłowie, mocniejszy niżli lwi.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Córki Izraelskie, nad Saulem płaczcie, który was przyodziewał w karmazyn w rozkoszach, który dodawał ochędostwa złotego ubiorom waszym.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Jakoż polegli mocarze w bitwie? Jonatas na wyżynach twoich zabit?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Żal mi cię, bracie mój, Jonata, śliczny barzo, a przyjemniejszy nad miłość niewieścią. Jako matka miłuje jedynego syna swego, takem ja ciebie miłował!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polegli mocarze a poginęła broń wojenna?</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potym radził się Dawid JAHWE, mówiąc: Mamli jachać do jednego z miast Judy? I rzekł JAHWE do niego: Jedź. I rzekł Dawid: Gdzież pojadę? I odpowiedział mu: Do Hebron.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Jachał tedy Dawid i dwie żenie jego, Achinoam Jezraelitka i Abigail, żona Nabala Karmela;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męże, którzy z nim byli, wziął Dawid, każdego z domem jego, i mieszkali w miasteczkach Hebron.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 mężowie Juda, i pomazali tam Dawida, aby królował nad domem Judzkim. I powiedziano Dawidowi, że mężowie Jabes Galaad pogrzebli Saula.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tedy Dawid posły do mężów Jabes Galaad i rzekł do nich: Błogosławieniście wy JAHWE, którzyście uczynili to miłosierdzie nad panem waszym Saulem i pogrzebliście 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acz ci wam JAHWE odda miłosierdzie i prawdę, wszakże i ja oddam łaskę, dlatego żeście uczynili to słowo.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zmacniają ręce wasze a bądźcie synmi męstwa; bo acz ci umarł pan wasz Saul, wszakże mnie pomazał dom Juda za króla nad sobą.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Abner, syn Ner, hetman wojska Saulowego, wziął Isboseta, syna Saulowego, i obwodził go po obozie,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postanowił go królem nad Galaad i nad Gessur, i nad Jezraelem, i nad Efraim, i nad Beniamin, i nade wszytkim Izraelem.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Czterdzieści lat miał Isboset, syn Saulów, gdy począł królować nad Izraelem a dwie lecie królował, a sam tylko dom Juda stał przy Dawidzie.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była liczba dni, których mieszkał Dawid królując w Hebron nad domem Juda, siedm lat i sześć miesięcy.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Abner, syn Ner, i słudzy Isboseta, syna Saulowego, z obozu do Gabaon.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też, syn Sarwijej, i słudzy Dawidowi wyszli i zabieżeli im u stawu Gabaon. A gdy się społem zeszli, usiedli przeciw sobie, ci z jednej strony stawu, a oni z drugiej.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Abner do Joaba: Niech wstaną młodzieńcy a poigrają przed nami. I odpowiedział Joab: Niech wstaną.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Wstali tedy i przeszło ich w liczbie dwanaście z Beniamin z strony Isboseta, syna Saulowego, a dwanaście z sług Dawidowych.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uchwyciwszy każdy za głowę równiennika swego, utopił miecz w boku przeciwnego, i upadli pospołu. I nazwano imię miejsca onego: Pole dużych w Gabaon.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zaczęła się bitwa dosyć ciężka dnia onego, i podał tył Abner i mężowie Izraelscy przed sługami Dawidowymi.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byli tam trzej synowie Sarwijej: Joab i Abisaj, i Asael. A Asael był zawodnik barzo prędki jako jeden z sarn, które mieszkają w lesiech.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gonił Asael Abnera, i nie ustąpił na prawo ani na lewo ścigając Abnera.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obejźrzał się Abner nazad, i rzekł: A tyś to, Asaelu? Który odpowiedział: Jam jest!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Abner: Idź na prawą abo na lewą stronę a uchwyć jednego z młodzieńców i pobierz sobie łupy z niego. Lecz nie chciał Asael opuścić, żeby nań nie nacierał.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 wtóre rzekł Abner do Asaela: Idź precz a nie goń mię, abych cię nie musiał przebić ku ziemi, a nie będę mógł podnieść twarzy mej na Joaba, brata twego.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nie chciał słuchać i nie chciał zstąpić. A tak uderzył go Abner obróciwszy oszczep w łono i przebił, i umarł na tymże miejscu. A wszyscy, którzy mijali ono miejsce, gdzie upadł Asael i umarł, zastanawiali się.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gonili Joab i Abisaj uciekającego Abnera, słońce zaszło. I przyszli aż do pagórka Rur Wodnych, który jest przeciw dolinie drogi pustynie do Gabaon.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zebrali się synowie Beniaminowi do Abnera, i skupieni w jeden huf stanęli na wierzchu jednego pagórka.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zawołał Abner na Joaba, i rzekł: Izali aż do wygubienia będzie się twój miecz srożył? Aza nie wiesz, że barzo niebezpieczna jest rozpacz? Dokądże nie rzeczesz ludowi, aby przestał gonić braciej swej?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Joab: Żywie Pan, byś rzekł rano, przestałby był lud gonić brata swego.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zatrąbił Joab w trąbę i stanęło wszytko wojsko, i nie gonili dalej Izraela ani się potykali.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Abner i mężowie jego szli polem wszytkę noc onę i przeprawili się przez Jordan, a obejźrzawszy wszytek Bethoron, przyszli do obozu.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Joab wróciwszy się, Abnera opuściwszy, zebrał wszytek lud, i nie dostawało z sług Dawidowych dziewięcinaście mężów oprócz Asaela.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słudzy Dawidowi zabili z Beniaminczyków i z mężów, którzy byli z Abnerem, trzy sta i sześćdziesiąt, którzy i pomarli.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wzięli Asaela i pogrzebli go w grobie ojca jego w Betlejem. I szli całą noc Joab i mężowie, którzy byli z nim, a na świtaniu samym przyszli do Hebron.</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Stała się tedy długa wojna między domem Saulowym a między domem Dawidowym: Dawid postępując i zawsze nad siebie samego mocniejszy, a dom Saulów co dzień ubywający.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narodziło się synów Dawidowi w Hebron: a pierworodny jego był Amnon z Achinoam Jezraelitki;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nim Cheleab z Abigail, żony Nabala Karmelu; a trzeci Absalon, syn Maachy, córki Tolmai, króla Gessur;</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czwarty Adonias, syn Aggit; i piąty Safatia, syn Abital;</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szósty też Jetraam z Egle, żony Dawidowej. Ci się urodzili Dawidowi w Hebron.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była wojna między domem Saulowym a domem Dawidowym, Abner, syn Ner, rządził dom Saulów.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miał nałożnicę imieniem Resfę, córkę Aja. I rzekł Isboset do Abnera: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Czemuś wszedł do nałożnice ojca mego? Który rozgniewawszy się barzo dla słów Isboseta, rzekł: Izalim ja psią głową jest dzisia przeciw Juda, którym uczynił miłosierdzie nad domem Saula, ojca twego, i nad bracią, i bliskimi jego, a nie dałem cię w ręce Dawidowi: a ty nalazłeś we mnie, o co byś mię strofował, o niewiastę dzisia?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niech uczyni Bóg Abnerowi i to niech mu przyczyni, jeśli jako JAHWE Dawidowi przysiągł, tak nie uczynię z nim,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będzie przeniesiono królestwo z domu Saulowego a będzie wyniesion stolec Dawidów nad Izraelem i Judą od Dan aż do Bersabei.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mógł mu nic odpowiedzieć, bo się go bał.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tedy Abner posły do Dawida o się, rzekąc: Czyjaż jest ziemia? A żeby mówili: Uczyń ze mną przyjacielstwo, a będzie ręka moja z tobą a przywiodę ku tobie wszystkiego Izraela.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rzekł: Barzo dobrze: ja z tobą uczynię przyjacielstwo. Ale jednej rzeczy proszę od ciebie, mówiąc: Nie oglądasz oblicza mego, aż mi przywiedziesz Michol, córkę Saulowę: tak przyjdziesz a oglądasz mię.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Dawid posły do Isboseta, syna Saulowego, mówiąc: Wróć żonę moję Michol, którąm sobie poślubił stem odrzezków Filistyńskich.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Isboset, i wziął ją od męża jej, Faltiela, syna Lais.</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szedł za nią mąż jej, płacząc, aż do Bahurim, i rzekł do niego Abner: Idź a wróć się. Który się wrócił.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Wniósł też mowę Abner do starszych Izraelskich, mówiąc: Tak wczora jako i dziś trzeci dzień szukaliście Dawida, aby królował nad wami.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uczyńcie, ponieważ JAHWE mówił do Dawida, rzekąc: Przez rękę sługi mego Dawida wybawię lud mój Izrael z ręki Filistynów i wszytkich nieprzyjaciół 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też Abner i do Beniamina. I poszedł, aby mówił do Dawida w Hebron wszytko, co się podobało Izraelowi i wszytkiemu Beniaminowi.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do Dawida do Hebron ze dwudziestą mężów. I uczynił Dawid Abnerowi i mężom jego, którzy z nim byli przyszli, ucztę.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Abner do Dawida: Wstanę, że zgromadzę do ciebie, pana mego, króla, wszytkiego Izraela, a postanowię z tobą przymierze, abyś królował nad wszytkim, jako żąda dusza twoja. A gdy Dawid odprowadził Abnera, a on odszedł w pokoju,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wnet słudzy Dawidowi i Joab przyszli, pobiwszy zbójce, z korzyścią barzo wielką; lecz Abner nie był z Dawidem w Hebron, bo go już był odprawił i odjachał był w pokoju.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Joab i wszytko wojsko, które z nim było, potym przyszli. Dano tedy znać Joabowi od powiadających: Przyszedł Abner, syn Ner, do króla, i puścił go, i odszedł w pokoju.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 Joab do króla, i rzekł: Coś uczynił? Oto przyszedł Abner do ciebie: Czemużeś go puścił i poszedł, i odszedł?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wiesz, że Abner, syn Ner, na to przyszedł do ciebie, aby cię zdradził, ażeby wiedział wyszcie twoje i weszcie twoje, i dowiedział się wszystkiego, co czynisz?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wyszedszy Joab od Dawida, posłał posły za Abnerem i wrócił go od studnie Sira, o czym Dawid nie wiedział.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wrócił Abner do Hebron, odwiódł go Joab osobno na śrzód brony, aby z nim mówił na zdradzie, i uderzył go tam w łono, i umarł, za pomstę krwie Asaela, brata swego.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usłyszał Dawid, że się już stało, rzekł: Czystyjem ja i królestwo moje u JAHWE aż na wieki ode krwie Abnera, syna Ner,</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przyjdzie na głowę Joab i na wszytek dom ojca jego; i niech nie ustaje z domu Joabowego płynienie nasienia cierpiący i trędowaty, i trzymający wrzeciono, i od miecza upadający, i potrzebujący chleba.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Joab i Abisaj, brat jego, zabili Abnera, dlatego że był zabił Asaela, brata ich, w Gabaon na wojnie.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Joaba i do wszego ludu, który był z nim: Porozdzierajcie szaty wasze a obleczcie się w wory, a płaczcie przy pogrzebie Abner. Sam też król Dawid szedł za ciałem.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pogrzebli Abnera w Hebron, podniósł król Dawid głos swój i płakał nad grobem Abnerowym; płakał też i wszytek lud.</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narzekając król i płacząc Abnera, mówił: Nie tak, jako zwykli umierać ludzie nikczemni, umarł Abner:</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Ręce twoje nie były związane i nogi twoje nie były pętami obciążone, ale jako upadają przed synmi niezbożnymi, takeś upadł. I powtarzając wszytek lud płakał nad nim.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wszytek lud, aby jadł z Dawidem, gdy jeszcze był jasny dzień, przysiągł Dawid, mówiąc: To mi niech Bóg uczyni i to niech przyczyni, jeśli przed zachodem słońca ukuszę chleba abo czego innego.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wszystek lud słyszał i podobało się im wszytko, co czynił król przed oczyma wszystkiego ludu.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poznało wszystko pospólstwo i wszytek Izrael dnia onego, że nie z naprawy królewskiej zabit był Abner, syn Nerów</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też król do sług swoich: Aza nie wiecie, że hetman, a barzo wielki, poległ dziś w Izraelu?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jam jeszcze pieszczony i pomazany król: ale ci mężowie, synowie Sarwijej, ciężcy mi są; niech odda JAHWE czyniącemu zło według złości jego.</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usłyszał Isboset, syn Saulów, że Abner legł w Hebronie: i zemdlały ręce jego, i wszytek Izrael był przestraszon.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byli dwa mężowie hetmani nad zbójcami u syna Saulowego, jednemu imię Baana, a imię drugiemu Rechab, synowie Remmon Berotczyka, z synów Beniaminowych; bo i Berot policzono w Beniaminie.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uciekli Berotczycy do Getaim, i byli tam przychodniami aż do onego czasu.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Jonatas, syn Saulów, miał syna słabego na nogi. Bo mu pięć lat było, kiedy przyszła wieść o Saulu i o Jonacie z Jezraela, i wziąwszy go mamka jego, uciekała. A gdy się kwapiła, żeby uciekła, upadł i stał się chromym, a miał imię Mifiboset.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Przyszedszy tedy synowie Remmon Berotczyka, Rechab i Baana, weszli, gdy nagorętszy dzień, do domu Isboseta, który spał na łóżku swym w południe. A odźwierna domu, wyczyściając pszenicę, zasnęła.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weszli do domu potajemnie, wziąwszy kłosy pszeniczne, i ranili go w łonie, Rechab i Baana, brat jego, i uciekli.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weszli w dom, on spał na łóżku swym w pokoju, a raniwszy, zabili go; i wziąwszy głowę jego, poszli drogą puszczy przez wszytkę noc.</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przynieśli głowę Isboseta do Dawida do Hebron, i rzekli do króla: Oto głowa Isboseta, syna Saulowego, nieprzyjaciela twego, który szukał dusze twojej, a dał JAHWE panu memu, królowi, pomstę dzisia nad Saulem i nad nasieniem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odpowiedając Dawid Rechabowi i Baanowi, bratu jego, synom Remmona Berotczyka, rzekł do nich: Żywie JAHWE, który wyrwał duszę moję ze wszego ucisku,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iż onego, który mi był powiedział i rzekł był: Umarł Saul, który mniemał, że mi dobrą nowinę przyniósł, pojmałem i zabiłem go w Siceleg, któremu było potrzeba dać zapłatę za poselstwo.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Jakoż daleko więcej teraz, gdy ludzie niezbożni zabili męża niewinnego w domu jego, na łóżku jego, nie miałbych szukać krwie jego z ręki waszej a zgładzić was z ziemie?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 Dawid sługom swoim, i pozabijali je, a obciąwszy ręce i nogi ich, zawiesili je nad stawem w Hebron, a głowę Isboseta wzięli i pogrzebli w grobie Abnerowym w Hebronie.</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przyszły wszytkie pokolenia Izraelskie do Dawida do Hebron, mówiąc: Oto my jesteśmy kość twoja i ciało twoje.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wczora i ongi, gdy Saul był królem nad nami, tyś wywodził i przywodził lud Izraelski i rzekł JAHWE do ciebie: Ty paść będziesz lud mój Izraelski i ty będziesz wodzem nad Izraelem.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też i starszy Izraelscy do króla do Hebron i uczynił z nimi król Dawid przymierze w Hebron przed JAHWE: i pomazali Dawida za króla nad Izraelem.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trzydziestu lat był Dawid, gdy począł królować, a czterdzieści lat królował.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Hebronie królował nad Judą siedm lat i siedm miesięcy, a w Jeruzalem królował trzydzieści i trzy lata nad wszystkim Izraelem i Judą.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poszedł król i wszyscy mężowie, którzy byli z nim, do Jeruzalem, do Jebuzejczyka mieszkającego w ziemi, i rzeczono jest Dawidowi od nich: Nie wnidziesz sam, aż zniesiesz ślepe i chrome, mówiące: Nie wnidzie tu Dawid.</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wziął zamek Syjon, to jest miasto Dawidowe.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był obiecał Dawid onego dnia zapłatę temu, który by zabił Jebuzejczyka a dosiągł rynien domów, a zniósł ślepe i chrome nienawidzące dusze Dawidowej. Dlatego mówią w przypowieści: Ślepy i chromy nie wnidą do kościoła.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mieszkał w zamku i nazwał ji miastem Dawidowym, i zbudował wokoło od Mello i wewnątrz.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chodził postępując i rostąc, a JAHWE Bóg zastępów był z nim.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też Hiram, król Tyru, posły do Dawida i drzewa cedrowe, i rzemieślniki koło drzewa, i rzemieślniki około kamienia do ścian i zbudowali dom Dawidowi.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poznał Dawid, że go JAHWE potwierdził królem nad Izraelem a iż wywyższył królestwo jego nad ludem swym Izraelskim.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Napojmował tedy sobie Dawid jeszcze nałożnic i żon z Jeruzalem, przyszedszy z Hebrona, i narodziło się Dawidowi i innych synów i córek.</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są imiona tych, którzy mu się urodzili w Jeruzalem: Samua i Sobab, i Natan, i Salomon,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Jebahar, i Elisua, i Nefeg,</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Jafia, i Elisama, i Elioda, i Elifalet.</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Usłyszeli tedy Filistynowie, że pomazano Dawida za króla nad Izraelem, i przyjachali wszyscy szukać Dawida; co gdy usłyszał Dawid, wszedł na zamek.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Filistynowie przyciągnąwszy, rozpostarli się w dolinie Rafaim.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radził się Dawid JAHWE, mówiąc: Mamli iść na Filistyny? A dasz li je w ręce moje? I rzekł JAHWE do Dawida: Idź, bo dając dam Filistyny w ręce twoje.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tedy Dawid do Baal Farazim i poraził je tam, i rzekł: Rozdzielił JAHWE nieprzyjaciele moje przede mną, jako się dzielą wody. Dlatego nazwano imię miejsca onego Baal Farazim.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zostawili tam ryciny swoje, które pobrał Dawid i mężowie jego.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przydali jeszcze Filistynowie, aby wyciągnęli i rozpostarli się w dolinie Rafaim.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pytał się JAHWE: Jeśli mam iść przeciw Filistynom, a daszli je w ręce moje? Który odpowiedział: Nie chodź przeciwko im, ale krąż z tyłu a przyjdziesz do nich z przeciwia gruszek.</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usłyszysz szum idącego na wierzchu gruszek, tedy dasz bitwę: bo tedy wynidzie JAHWE przed obliczem twoim, aby poraził wojska Filistyńskie.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tedy Dawid tak, jako mu JAHWE rozkazał, i poraził Filistyny od Gabaa aż gdy idziesz do Gezer.</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zebrał zaś potym wszytkie przebrane z Izraela trzydzieści tysięcy.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wstał Dawid, i poszedł, i wszytek lud, który był z nim z mężów Juda, aby przywiedli skrzynię Bożą, nad którą wzywano imienia JAHWE zastępów, siedzącego na Cherubinach na niej.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wstawili skrzynię Bożą na wóz nowy, i wzięli ją z domu Abinadab, który był w Gabaa, a Oza i Ahio, synowie Abinadabowi, prowadzili wóz nowy.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ją wzięli z domu Abinadaba, który był w Gabaa, strzegący skrzynie Bożej, Ahio szedł przed skrzynią.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i wszytek Izrael grali przed JAHWE na wszelakich drzewach misternie uczynionych, i arfach, i skrzypicach, i bębniech, i gęślach, i cymbalech.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przyszli do gumna Nachon, wyciągnął Oza rękę ku skrzyni Bożej i zadzierżał ją, bo wierzgały woły i nachyliły ją były.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rozgniewał się poruszeniem JAHWE na Ozę, i zabił go prze śmiałość; który tam umarł przy skrzyni Bożej.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zafrasował się Dawid przeto, że JAHWE zabił Ozę, i nazwano imię onego miejsca: Zabicie Ozy, aż do dnia tego.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zląkł się Dawid JAHWE dnia onego, mówiąc: Jakoż wnidzie do mnie skrzynia Pańska?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chciał prowadzić do siebie skrzynie PANSKIEJ do Miasta Dawidowego, ale ją wprowadził do domu Obededoma Getejczyka.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mieszkała skrzynia PANSKA w domu Obededoma Getejczyka trzy miesiące, i błogosławił JAHWE Obededoma i wszystek dom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powiedziano królowi Dawidowi, że błogosławił JAHWE Obededoma i wszytkie rzeczy jego dla skrzynie Bożej. Poszedł tedy Dawid i przyprowadził skrzynię Bożą z domu Obededoma do Miasta Dawidowego z weselem, a było z Dawidem siedm chorów i ofiara cielca.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postąpili, którzy nieśli skrzynię PANSKĄ, sześć kroków, ofiarował wołu i barana.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skakał ze wszytkiej mocy przed PANEM; a był Dawid przepasany efod lnianym.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i wszytek dom Izraelów prowadzili skrzynię Testamentu PANSKIEGO z weselem i z trąbieniem trąby.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skrzynia PANSKA weszła do miasta Dawidowego, Michol, córka Saulowa, wyglądając oknem, ujźrzała króla Dawida wyskakującego i tańcującego przed JAHWE i wzgardziła go w sercu swoim.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wprowadzili skrzynię PANSKĄ, i włożyli ją na miejscu swym w pośrzodku namiotu, który był jej rozbił Dawid; i ofiarował Dawid całopalenia i zapokojne ofiary przed JAHWE.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dokonał ofiarując całopalone i zapokojne, błogosławił ludowi w imię JAHWE zastępów.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rozdał wszemu mnóstwu Izraelskiemu, tak mężowi jako niewieście, każdemu bochen chleba i pieczenia wołowego mięsa jednę, i kołacz w oliwie smażony. I poszedł wszytek lud, każdy do domu swego.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wrócił się Dawid, aby błogosławił domowi swemu, a wyszedszy Michol, córka Saulowa, przeciw Dawidowi, rzekła: Jako chwalebny dziś był król Izraelski odkrywając się przed służebnicami sług swoich! I odkrył się, jako gdyby się odkrywał jeden z błaznów!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Michol: Przed JAHWE, który mię obrał raczej niż ojca twego i niżli wszytek dom jego i przykazał mi, abych był wodzem nad ludem PANSKIM w Izraelu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Judą: i będę podlejszym, niżlim się stał, i będę poniżonym w oczach moich, a z służebnicami, o którycheś mówiła, chwalebniejszym się pokażę!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Michol, córce Saulowej, nie urodził się syn aż do śmierci jej.</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zstało się, gdy usiadł król w domu swym, a JAHWE dał mu pokój zewsząd od wszytkich nieprzyjaciół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Natana proroka: A widzisz, że ja mieszkam w domu cedrowym, a skrzynia Boża położona jest między skórami?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Natan do króla: Wszytko, co jest w sercu twoim, idź, czyń, bo JAHWE jest z tobą!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zstało się onej nocy, a oto mowa PANSKA do Natana, rzekąc: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a rzecz słudze memu, Dawidowi: To mówi JAHWE: Izali ty mnie zbudujesz dom ku mieszkaniu?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Anim bowiem mieszkał w domu od onego dnia, któregom wywiódł syny Izraelowe z ziemie Egipskiej, aż do dnia tego, alem chodził w przybytku i w namiecie.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wszystkich miejscach, którem przeszedł ze wszytkimi synmi Izraelowymi, azam mówiąc mówił do jednego z pokolenia Izraelowego, któremum przykazał, żeby pasł lud mój Izraelski, mówiąc: Czemuście mi nie zbudowali domu cedrowego?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to powiesz słudze memu, Dawidowi: To mówi JAHWE zastępów: Jam ciebie wziął z paszej chodzącego za trzodami, abyś był wodzem nad ludem moim Izraelskim,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byłem z tobą we wszytkim, gdzieśkolwiek chodził, i pobiłem wszytkie nieprzyjacioły twe od oblicza twego, i uczyniłem ci imię wielkie, wedle imienia wielkich, którzy są na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postanowię miejsce ludowi memu Izrael, i wszczepię ji, i będzie mieszkał pod nim, a nie poruszy się więcej i nie przydadzą synowie nieprawości trapić go jako pierwej,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 dnia, któregom postanowił sędzie nad ludem moim Izraelskim: i dam ci pokój ode wszech nieprzyjaciół twoich; i opowiadać JAHWE, że dom uczyni tobie JAHWE.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wypełnią dni twoje a zaśniesz z ojcy twymi, wzbudzę nasienie twe po tobie, które wynidzie z żywota twego, i umocnię królestwo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zbuduje dom imieniowi memu i utwierdzę stolicę królestwa jego aż na wieki.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mu będę za ojca, a on mnie będzie za syna. Który jeśli co źle uczyni, skarzę go rózgą mężów i plagami synów człowieczych.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miłosierdzia mego nie odejmę od niego, jakom odjął od Saula, któregom oddalił od oblicza mego.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wierny dom twój i królestwo twe aż na wieki przed obliczem twoim, i stolica twoja będzie trwała zawsze.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tych wszytkich słów i według wszytkiego widzenia tego, tak mówił Natan do Dawida.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 król Dawid, i siedział przed JAHWE, i rzekł: Cóżem ja jest, JAHWE Boże, i co za dom mój, iżeś mię przywiódł aż dotąd?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to jeszcze mało się być zdało przed oblicznością twoją, JAHWE Boże, aż też mówisz o domie sługi twego na czas daleki, bo to jest prawo Adamowe, JAHWE Boże!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tedy będzie mógł Dawid przydać jeszcze, aby mówił do ciebie? Ty bowiem znasz sługę twego, JAHWE Boże.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słowa twego i według serca twego uczyniłeś wszytkie te wielkie rzeczy, tak żeś oznajmił słudze twemu.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uwielmożonym jesteś, JAHWE Boże, iż nie masz podobnego tobie i nie masz Boga oprócz ciebie we wszytkim, cośmy słyszeli w uszy nasze.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któryż jest naród na ziemi jako lud twój Izraelski, dla którego szedł Bóg, aby ji sobie odkupił za lud i uczynił sobie imię a iżby im czynił wielkie rzeczy i straszne na ziemi od oblicza ludu twego, któryś sobie wykupił z Egiptu, naród i Boga jego?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umocniłeś sobie twój lud Izraelski za lud wieczny, a ty, JAHWE Boże, zstałeś się im za Boga.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JAHWE Boże, słowo, któreś rzekł na sługę twego i na dom jego, wzbudź na wieki a uczyń, jakoś powiedział,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wielbione było imię twoje aż na wieki, ażeby mówiono: JAHWE zastępów, Bóg nad Izraelem! A dom sługi twego Dawida będzie umocniony przed JAHWE,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ty, JAHWE Zastępów, Boże Izraelski, objawiłeś ucho sługi twego, mówiąc: Dom zbuduję tobie; dlatego nalazł sługa twój serce swoje, aby się modlił tobie tą modlitwą do ciebie.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JAHWE Boże, tyś jest Bóg, a słowa twoje będą prawdziwe: boś mówił do sługi twego te rzeczy dobre.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Poczniż tedy a błogosław domowi sługi twego, aby był na wieki przed tobą: boś ty, JAHWE Boże, rzekł i błogosławieństwem twoim będzie ubłogosławion dom sługi twego na wieki.</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zstało się potym, poraził Dawid Filistyny i uniżył je, i wziął Dawid uzdę daniej z rąk Filistyńskich.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poraził Moab, i pomierzył je sznurem, równając z ziemią, ale wymierzył dwa sznury, jeden na zabicie, a drugi na żywo zachowanie: i został Moab Dawidowi służąc pod hołdem.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poraził Dawid Adarezera, syna Rohob, króla Soba, gdy wyjechał, aby panował nad rzeką Eufratem.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pojmawszy Dawid z jego strony tysiąc i siedm set jezdnych a dwadzieścia tysięcy pieszych, poderznął żyły wszytkich woźników, a zostawił z nich sto wozów.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Przyciągnęła też Syria Damaszku, aby pomoc dała Adarezer, królowi Soba. I poraził Dawid z Syryjej dwadzieścia i dwa tysięcy mężów.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postawił Dawid żołnierze dla obrony w Syryjej w Damaszku, i została. Syria Dawidowi służąc pod hołdem: i zachował JAHWE Dawida we wszystkim, do czegokolwiek się udał.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pobrał Dawid zbroje złote, które mieli słudzy Adarezerowi, i przyniósł je do Jeruzalem.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Bete, i z Berot, miast Adarezer, wziął król Dawid miedzi barzo wiele.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usłyszał Tou, król Emat, że poraził Dawid wszytkę moc Adarezerowę,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Tou Jorama, syna swego, do króla Dawida, aby go pozdrowił, radując się i dzięki czynił przeto, że zwalczył Adarezera i poraził go. Bo Tou był nieprzyjacielem Adarezerowi, a w ręce jego były naczynia złote i naczynia srebrne, i naczynia miedziane.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też poświęcił król Dawid JAHWE ze srebrem i złotem, które był poświęcił ode wszech narodów, które podbił: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Syryjej, z Moab i z synów Ammonowych, i z Filistynów, i z Amaleków, i z korzyści Adarezera, syna Rohoba, króla Soba.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też sobie Dawid sławę, gdy się wracał, wziąwszy Syrią, w Dolinie Żup solnych, poraziwszy ośmnaście tysięcy.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położył w Idumei straż, i postawił obronę, i zstała się wszytka Idumea służąca Dawidowi. I zachował JAHWE Dawida we wszytkim, do czegokolwiek się obrócił.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królował Dawid nad wszytkim Izraelem. Czynił też Dawid sąd i sprawiedliwość wszemu ludowi swemu.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Joab, syn Sarwijej, był nad wojskiem, Josafat lepak, syn Ahilud, był kanclerzem.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Sadok, syn Achitob, i Achimelech, syn Abiatar, byli kapłani, a Sarajas pisarzem.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Banajas, syn Jojady, nad Cerety i Felety, a synowie Dawidowi byli kapłany.</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Co mniemasz, jest kto, co by został z domu Saulowego, że uczynię nad nim miłosierdzie dla Jonaty?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z domu Saulowego sługa imieniem Siba, którego zawoławszy król do siebie, rzekł mu: A tyś jest Siba? On odpowiedział: Jam jest sługa twój.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Jestże kto jeszcze żyw z domu Saulowego, że uczynię nad nim miłosierdzie Boże? I rzekł Siba królowi: Jest jeszcze syn Jonaty, chromy na nogi.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gdzież, prawi, jest? A Siba do króla: Oto, pry, jest w domu Machir, syna Ammiel, w Lodabar.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posłał król Dawid i wziął go z domu Machir, syna Ammielowego, z Lodabar.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Mifiboset, syn Jonaty, syna Saulowego, do Dawida, padł na oblicze swe i pokłonił się. I rzekł Dawid: Mifiboset! Który odpowiedział: Owom ja, sługa twój!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Dawid: Nie bój się, bo czyniąc uczynię nad tobą miłosierdzie dla Jonaty, ojca twego, i wrócę tobie wszytkie pola Saula, ojca twego, a ty będziesz jadł chleb u stołu mego zawżdy.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pokłoniwszy się mu, rzekł: Cóżem ja jest, sługa twój, żeś wejźrzał na psa zdechłego mnie podobnego?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zawołał król Siby, sługi Saulowego, i rzekł mu: Wszytko, co było Saulowo, i wszytek dom jego dałem synowi pana twego.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sprawuj mu ziemię jego, ty i synowie twoi, i służebnicy twoi a będziesz wnosił synowi pana twego żywność, aby się żywił, a Miflboset, syn pana twego, zawżdy będzie jadł chleb u stołu mego. A Siba miał piętnaście synów i dwadzieścia służebników.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Siba do króla: Jakoś rozkazał, panie mój, królu, słudze twemu, tak uczyni sługa twój; a Mifiboset będzie jadł u stołu mego jako jeden z synów królewskich.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Mifiboset miał syna małego imieniem Micha; a wszytek ród domu Siby służył Mifibosetowi.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Mifiboset mieszkał w Jeruzalem: bo z stołu królewskiego zawsze jadał, a był chrom na obie nodze.</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Zstało się zaś potym, iż umarł król synów Ammon i królował Hanon, syn jego, miasto niego.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Uczynię miłosierdzie z Hanon, synem Naas, jako czynił miłosierdzie ociec jego ze mną. A tak posłał Dawid ciesząc go przez sługi swe dla śmierci ojca. A gdy przyszli słudzy Dawidowi do ziemie synów Ammon,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rzekły książęta synów Ammon do Hanona, pana swego: Mnimasz, żeby Dawid dla czci ojca twego posłał do ciebie cieszyciele, a nie dlatego, aby wyszpiegował i wypatrował miasto, aby je zburzył, posłał Dawid sługi swe do ciebie?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wziął Hanon sługi Dawidowe i ogolił połowicę brody ich, i pourzynał szat ich połowice aż do zadków, i puścił 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powiedziano Dawidowi, posłał przeciwko im, bo oni mężowie byli zelżeni sromotnie barzo i rozkazał im Dawid: Mieszkajcie w Jerycho, aż uroście broda wasza, a tedy się wróćcie.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synowie Ammon, że krzywdę uczynili Dawidowi, posłali i najęli za pieniądze Syryjczyka Rohob i Syryjczyka Soba, dwadzieścia tysięcy pieszych, a od króla Maach tysiąc mężów i od Istoba dwanaście tysięcy mężów.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usłyszał Dawid, posłał Joaba i wszystko wojsko rycerzów.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wyciągnęli synowie Ammon i uszykowali się przed samym weszciem bramy, a Syryjczyk Soba i Rohob, i Istob, i Maacha osobno byli w polu.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Widząc tedy Joab, że się nagotowała przeciw jemu bitwa i w oczy, i z tyłu, przebrał ze wszech przebranych Izraelskich i rozszykował wojsko przeciw Syryjczykom,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ostatek ludu dał Abisaj, bratu swemu, który uszykował wojsko przeciw synom Ammon.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Joab: Jeśli mię przemogą Syryjczycy, będziesz mi na pomoc, a jeśli ciebie przemogą synowie Ammon, pomogę tobie.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mężem mocnym a bijmy się za lud nasz i za miasto Boga naszego, a JAHWE uczyni, co dobrego jest w oczach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Potkał się tedy Joab i lud, który z nim był, z Syryjczyki: którzy wnet przed nim uciekli.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Ammon ujźrzawszy, że uciekli Syryjczycy, uciekli też i oni przed Abisaj i weszli do miasta. I wrócił się Joab od synów Ammon i przyszedł do Jeruzalem.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Widząc tedy Syryjczycy, że upadli przed Izraelem, zebrali się społem.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Adarezer, i wywiódł Syryjczyki, którzy byli za rzeką, i przywiódł ich wojsko, a Sobach, hetman wojska Adarezer, był przełożony nad nimi.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oznajmiono Dawidowi, zebrał wszystkiego Izraela i przeprawił się przez Jordan, i przyszedł do Helam, i zszykowali wojsko Syryjczykowie przeciw Dawidowi, i stoczyli z nim bitwę.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uciekli Syryjczycy przed Izraelem, i pobił Dawid z Syryjczyków siedm set wozów i czterdzieści tysięcy jezdnych, i Sobach, hetmana wojska, zabił, który tudzież umarł.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wszyscy królowie, którzy byli na pomocy Adarezerowi, że byli zwyciężeni od Izraela, zlękli się i uciekli, pięćdziesiąt i ośm tysięcy, przed Izraelem. I uczynili pokój z Izraelem i służyli im, i bali się więcej Syryjczycy dawać pomocy synom Ammon.</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zstało się po roku, tego czasu, którego zwykli królowie wyjeżdżać na wojnę, posłał Dawid Joaba i sługi swe z nim, i wszystkiego Izraela, i pustoszyli syny Ammon, i obiegli Rabba. A Dawid został w Jeruzalem.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się działo, przydało się, że Dawid wstał z łoża swego po południu i przechodził się po sali domu królewskiego, i ujźrzał niewiastę myjącą się naprzeciwko na sali swej, a była niewiasta barzo piękna.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tedy król i pytał, co za niewiasta była. I dano mu sprawę, że to była Betsabee, córka Eliam, żona Uriasza Hetejczyka.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Posławszy tedy Dawid posły, wziął ją. Która gdy weszła do niego, spał z nią, i wnet się oczyściła od nieczystości swej.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wróciła się do domu swego, płód począwszy. I posławszy oznajmiła Dawidowi, i rzekła: Poczęłam.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Dawid do Joaba, mówiąc: Poszli do mnie Uriasza Hetejczyka. I posłał Joab Uriasza do Dawida.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Uriasz do Dawida, i pytał się Dawid, jakoby się dobrze powodziło Joab i ludowi i jakoby była sprawowana wojna.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Uriasza: Idź do domu twego a umyj nogi twoje. I wyszedł Uriasz z domu królewskiego i niesiono za nim potrawy królewskie.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Uriasz spał przede drzwiami domu królewskiego z innymi sługami pana swego, a nie szedł do domu swego.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dano znać Dawidowi od powiadających: Nie szedł Uriasz do domu swego. I rzekł Dawid do Uriasza: Azaś nie z drogi przyszedł? Czemużeś nie szedł do domu twego?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Uriasz do Dawida: Skrzynia Boża i Izrael, i Juda mieszkają w namieciech, i pan mój Joab, i słudzy pana mego na ziemi leżą, a jabych miał wniść do domu mego, abych jadł i pił, i spał z żoną moją? Przez zdrowie twoje i przez zdrowie dusze twojej, nie uczynię tej rzeczy.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tedy Dawid do Uriasza: Zostań tu jeszcze przez dziś, a jutro cię odprawię. Został Uriasz w Jeruzalem dnia onego i drugiego.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wezwał go Dawid, aby jadł i pił przed nim, i upoił go. Który wyszedszy wieczór, spał na pościeli swej z sługami pana swego, a do domu swego nie szedł.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Zstało się tedy rano i napisał Dawid list do Joaba, i posłał przez ręce Uriasza,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napisawszy w liście: Postawcie Uriasza na czele wojny, gdzie natęższa bitwa, a opuście go, aby zabity zginął.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gdy Joab obległ miasto, postawił Uriasza na miejscu, gdzie wiedział, że byli mężowie namocniejszy.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wyszedszy mężowie z miasta walczyli przeciw Joabowi, i poległo z ludu sług Dawidowych, i umarł też Uriasz Hetejczyk.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posłał Joab i oznajmił Dawidowi wszytkie słowa bitwy.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 posłańcowi, mówiąc: Gdy dokończysz wszytkiej mowy o bitwie do króla,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obaczysz, że się gniewa i rzecze: Czemuście przystępowali pod mur, abyście się bili? Azaście nie wiedzieli, że z muru wiele broni spuszczają z wierzchu?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zabił Abimelecha, syna Jerobaal? Aza nie niewiasta zrzuciła nań sztukę młyńskiego kamienia z muru i zabiła go w Tebes? Przeczeście do muru przystąpili? Rzeczesz: Też i sługa twój, Uriasz Hetejczyk, poległ.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 tedy posłaniec i przyszedł, i oznajmił Dawidowi wszytko, co mu Joab rozkazał.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posłaniec do Dawida: Przemogli na nas mężowie i wyszli do nas w pole, a my uderzywszy na nie, goniliśmy je aż do bramy miejskiej.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obrócili strzały strzelcy na sługi twoje z muru z wierzchu, i pomarło sług królewskich. Lecz i sługa twój, Uriasz Hetejczyk, umarł.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posłańca: Tak powiesz Joabowi: Niech ci to serca nie kazi, bo rozmaite są przypadki na wojnie, a teraz tego, teraz owego miecz zabija. Podaj serca rycerstwu twemu przeciw miastu, abyś je zburzył, i napominaj je.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usłyszała żona Uriaszowa, że umarł mąż jej, Uriasz, i płakała 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było po żałobie, posłał Dawid i wprowadził ją do domu swego, i była mu żoną, i urodziła mu syna. I nie podobało się to słowo, które był uczynił Dawid, przed JAHWE.</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tedy JAHWE Natana do Dawida. Który, gdy przyszedł do niego, rzekł mu: Dwa mężowie byli w jednym mieście, jeden bogaty, a drugi ubogi.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Bogaty miał owiec i wołów barzo wiele.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ubogi zgoła nic nie miał oprócz owce jednej maluczkiej, którą był kupił i wychował, i która zrosła u niego pospołu z synmi jego, chleb jego jedząc i z kubka jego pijąc, i na łonie jego sypiając: i była mu jako córka.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jakiś podróżny przyszedł do bogatego, on nie chcąc wziąć z owiec i z wołów swoich, aby uczynił ucztę gościowi onemu, który był przyszedł do niego, wziął owcę męża ubogiego i nagotował jeść człowiekowi, który był przyszedł do niego.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rozgniewany gniewem Dawid na onego człowieka barzo, rzekł do Natana: Żywie JAHWE, że synem śmierci jest mąż, który to uczynił!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Owcę czworako nagrodzi przeto, że to słowo uczynił, a nie sfolgował.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Natan do Dawida: Tyś jest ten człowiek! Tak mówi JAHWE Bóg Izraelów: Jam cię pomazał za króla nad Izraelem i jam cię wyrwał z ręki Saulowej,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dałem tobie dom pana twego i żony pana twego do łona twego, i dałem ci dom Izraelski i Judzki: a małoli na tym, przydam ci daleko więtsze rzeczy.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Czemużeś tedy wzgardził słowo PANSKIE, abyś czynił złość przed oczyma memi? Uriasza Hetejczyka zabiłeś mieczem, a żonęś jego wziął sobie za żonę, i zamordowałeś go mieczem synów Ammon.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nie odejdzie miecz z domu twego aż na wieki, tym, żeś mną wzgardził i wziąłeś żonę Uriasza Hetejczyka, aby twoją żoną była.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to mówi JAHWE: Oto ja wzbudzę na cię złe z domu twego a pobiorę żony twe przed oczyma twemi i dam je bliźniemu twemu, a będzie spał z żonami twemi przed oczyma słońca tego.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Boś ty uczynił potajemnie: ale ja uczynię to słowo przed oczyma wszystkiego Izraela i przed oczyma słońca.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Natana: Zgrzeszyłem JAHWE. I rzekł Natan do Dawida: JAHWE też przeniósł grzech twój: nie umrzesz.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Wszakoż, iżeś dał przyczynę bluźnienia nieprzyjaciołom PANSKIM dla słowa tego, syn, któryć się urodził, śmiercią umrze.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wrócił się Natan do domu swego. JAHWE też zaraził niemocą dziecię, które urodziła żona Uriaszowa Dawidowi i zwątpiono o nim.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prosił Dawid JAHWE za dziecięciem, i pościł się Dawid postem, a wszedszy osobno, leżał na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przyszli starszy domu jego przymuszając go, aby wstał z ziemie; który nie chciał ani jadł z nimi pokarmu.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zstało się dnia siódmego, że umarło dziecię. I bali się słudzy Dawidowi powiedzieć mu, że umarło dziecię, bo mówili: Oto gdy jeszcze dziecię było żywo, mówiliśmy ku niemu, a nie słuchał głosu naszego: jakoż więcej, jeśli powiemy, że umarło dziecię, będzie się trapił?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obaczył Dawid, że słudzy jego szepcą, porozumiał, że dziecię umarło. I rzekł do sług swoich: Abo umarło dziecię? Którzy mu odpowiedzieli: Umarło.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tedy Dawid z ziemie i umył się, i namazał się, i szaty odmieniwszy wszedł do domu PANSKIEGO, i pokłonił się. I przyszedł do domu swego, i żądał, żeby przed nim położono chleb, i jadł.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mu słudzy jego: Cóż to za mowa, którąś uczynił? Dla dziecięcia, póki jeszcze żyło, pościłeś i płakałeś, a gdy umarło dziecię, wstałeś i jadłeś chleb?</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rzekł: Dla dziecięcia, póki jeszcze żyło pościłem i płakałem, bom mówił: Kto wie, jeśli snadź nie daruje mi go JAHWE i będzie żywo dziecię?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gdy umarło, przecz mam pościć? Izali je mogę jeszcze nazad wrócić? Ja raczej pójdę do niego, a ono nie wróci się do mnie.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cieszył Dawid Betsabeę, żonę swoję, i wszedszy do niej spał z nią; która urodziła syna, i nazwał imię jego Salomon, a JAHWE go miłował.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w ręce Natana proroka, i nazwał imię jego Umiłowany Panu, tym, że go JAHWE miłował.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tedy walczył przeciw Rabbat synów Ammon i dobywał miasta królewskiego.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Joab posły do Dawida, mówiąc: Dobywałem Rabbat i trzeba wziąć Miasto Wód.</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zbierz ostatek ludu, a oblęż miasto i weźmi je, by zaś, gdybym ja zburzył miasto, nie przypisano zwycięstwa imieniowi memu.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zebrał Dawid wszytek lud i ciągnął ku Rabbat, a walczywszy, wziął ją.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zdjął koronę króla ich z głowy jego, która ważyła talent złota, mając kamienie drogie, i włożona jest na głowę Dawidowę. Lecz i korzyść miasta wyniósł barzo wielką.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też jego przywodząc piłami przecierał i jeździł po nich wozmi kowanemi, i kordy przecinał, i przez piec cegielny przewodził. Tak czynił wszystkim miastom synów Ammon. I wrócił się Dawid i wszytko wojsko do Jeruzalem.</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potym, że Absaloma, syna Dawidowego, siostry barzo pięknej imieniem Tamar, rozmiłował się Amnon, syn Dawidów,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barzo szalenie ją miłował, tak, że dla miłości jej zachorzał. Bo iż była panną, trudno się mu zdało, żeby miał co nieuczciwego z nią czynić.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miał Amnon przyjaciela imieniem Jonadaba, syna Semmaa, brata Dawidowego, męża barzo mądrego.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rzekł do niego: Czemu tak barzo schniesz, synu królewski, na każdy dzień? Czemu mi nie oznajmisz? I rzekł mu Amnon: Tamarę, siostrę brata mego Absaloma, miłuję.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odpowiedział Jonadab: Układź się na łożu twoim a uczyń się chorym. A gdy przyjdzie ociec twój nawiedzać cię, rzecz mu: Niech przyjdzie, proszę, Tamar, siostra moja, żeby mi dała jeść i uczyniła potrawkę, żebym jadł z ręki jej.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Układł się tedy Amnon i wrzkomo chorować począł. A gdy przyszedł król nawiedzać go, rzekł Amnon do króla: Proszę, niech przyjdzie Tamar, siostra moja, aby uczyniła przed oczyma memi dwie łyżce polewki i jadłbym z ręki jej.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posłał Dawid do Tamar do domu, mówiąc: Idź do domu Amnon, brata twego, a uczyń mu potrawę.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przyszła Tamar do domu Amnona, brata swego, a on leżał. Która, wziąwszy mąki, zamieszała, a rozpuściwszy uwarzyła polewki przed oczyma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wziąwszy, co uwarzyła, wylała i postawiła przed nim, i nie chciał jeść. I rzekł Amnon: Każcie precz wszystkim ode mnie. A gdy kazano precz wszytkim,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Amnon do Tamar: Wnieś potrawę do pokoju, abych jadł z ręki twojej. Wzięła tedy Tamar polewki, które nagotować, i wniosła do Amnona, brata swego, do pokoju.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mu jeść podawała, uchwycił ją i rzekł: Chodź a leż ze mną, siostro moja.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Ona mu odpowiedziała: Nie czyń, bracie mój, nie czyń mi gwałtu, bo się to nie godzi w Izraelu. Nie czyń tego szaleństwa!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 nie będę mogła znieść zelżywości mojej, a ty będziesz jako jeden z szalonych w Izraelu, ale raczej mów do króla, a nie odmówi mię tobie.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chciał usłuchać prośby jej, ale przemógszy siłą, zgwałcił ją i leżał z nią.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omierził ją sobie Amnon omierzieniem barzo wielkim: tak, iż więtsze omierzienie było, którym ją był omierził, niżli miłość, którą ją pierwej miłował. I rzekł jej Amnon: Wstań a idź!</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mu odpowiedziała: Więtsza to jest złość, którą teraz czynisz przeciwko mnie, wyganiając mię, niżli ta, którąś pierwej uczynił! I nie chciał jej słuchać,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zawoławszy chłopca, który mu posługował, rzekł: Wyrzuć ją precz ode mnie, a zamkni drzwi za nią.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miała na sobie szatę długą, bo w takich szatach córki królewskie, panny, chodziły. A tak wyrzucił ją precz chłopiec jego i zawarł drzwi za nią.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posypawszy głowę swą popiołem, rozdarszy szatę długą i włożywszy ręce na głowę swoję, szła idąc a krzycząc.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jej Absalom, brat jej: Abo Amnon, brat twój, spał z tobą? Ale teraz, siostro, milcz, brat twój jest, i nie frasuj serca swego o tę rzecz. A tak mieszkała Tamar, schnąc w domu Absaloma, brata swego.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te słowa usłyszał król Dawid, frasował się barzo i nie chciał zasmucić ducha Amnona, syna swego, bo go miłował, iż był pierworodny jego.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Absalom nie mówił do Amnona ani złego, ani dobrego, bo nienawidział Absalom Amnona, tym, że zgwałcił Tamar, siostrę jego.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po dwu lat, że strzyżono owce Absalomowe w Baalhasor, które jest podle Efraim, i zaprosił Absalom wszytkich synów królewskich,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do króla, i rzekł do niego: Oto strzygą owce sługi twego. Niech, proszę, przyjdzie król z służebniki swymi do sługi swego.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do Absaloma: Nie, synu mój, nie proś, abyśmy wszyscy jachali i obciążyli cię. A gdy mu przynaglał, a nie chciał iść, błogosławił mu.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Absalom: Jeśli nie chcesz jachać, proszę, niech przynamniej jedzie z nami Amnon, brat mój. I rzekł król do niego: Nie potrzeba, żeby jachał z tobą.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Przymusił go tedy Absalom i posłał z nim Amnona i wszystkie syny królewskie. A Absalom sprawił był ucztę jako ucztę królewską.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przykazał był Absalom służebnikom swoim, mówiąc: Pilnujcie, kiedy pijan będzie Amnon, a rzekę wam: Bijcie go i zabijcie! Nie bójcie się, bom ja jest, który wam przykazuję. Umacniajcie się a bądźcie mężami mocnymi.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Uczynili tedy słudzy Absalomowi nad Amonem, jako im był przykazał Absalom. I wstawszy wszyscy synowie królewscy, wsiedli każdy na mulicę swą i uciekli.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jeszcze byli w drodze, przyszła wieść do Dawida, mówiąc: Pobił Absalom wszytkie syny królewskie i nie został z nich ani jeden.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wstał król i rozdarł szaty swoje, i leżał na ziemi, i wszyscy słudzy jego, którzy przy nim stali, rozdarli szaty swoje.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odpowiedając Jonadab, syn Semmaa, brata Dawidowego, rzekł: Niech nie mniema pan mój, król, żeby wszytkie młodzieńce, syny królewskie, pobito: Amnon tylko sam umarł, bo był położony w uściech Absalomowych ode dnia, którego zgwałcił Tamarę, siostrę jego.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niech nie przypuszcza król, pan mój, do serca swego słowa tego, mówiąc: Wszystkie syny królewskie pobito: ponieważ Amnon tylko umarł.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uciekł Absalom. I podniósł oczy swe młodzieniec strzegący na wieży, i ujźrzał, a oto lud wielki przychodził drogą zdrożną z boku góry.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Jonadab do króla: Owo synowie królewscy idą: wedle słowa sługi twego tak się zstało.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przestał mówić, ukazali się i synowie królewscy. A wszedszy podnieśli głosy swe i płakali; lecz i król, i wszyscy słudzy jego płakali płaczem barzo wielkim.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Absalom, uciekszy, poszedł do Tolomai, syna Amiud, króla Gessur. Żałował tedy Dawid syna swego po wszytkie dni.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Absalom, gdy uciekł i przyszedł do Gessur, był tam trzy lata.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przestał król Dawid prześladować Absaloma, przeto że już się był pocieszył z śmierci Amnonowej.</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porozumiawszy Joab, syn Sarwijej, że serce królewskie obróciło się ku Absalomowi,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do Tekui i wziął stamtąd niewiastę mądrą, i rzekł do niej: Zmyśl, jakobyś w żałobie była i oblecz się w szaty żałobne a nie pomazuj się olejkiem, żebyś była jako niewiasta już od dawnego czasu żałująca po umarłym,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wnidziesz do króla a będziesz mówiła do niego takie słowa. I położył Joab słowa w uściech jej.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wszedszy niewiasta Tekuitka do króla, padła przed nim na ziemię i pokłoniła się, i rzekła: Ratuj mię, królu!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do niej: Go masz za sprawę? Która odpowiedziała: Ach! Jestem ja niewiasta wdowa, bo mąż mój umarł.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służebnica twoja miałam dwu synów, którzy zwadzili się z sobą na polu i nie było, kto by je mógł hamować, i ranił jeden drugiego, i zabił 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powstawszy wszytka rodzina przeciw służebnicy twojej, mówi: Wydaj tego, który zabił brata swego, że go zabijemy za duszę brata jego, którego zabił, i zgładzimy dziedzica: i chcą zagasić iskierkę moję, która została, aby nie zostało mężowi memu imię ani szczątek na ziemi.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do niewiasty: Idź do domu twego, a ja skażę za tobą.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rzekła niewiasta Tekuitka do króla: Na mię, panie mój, królu, niech nieprawość będzie i na dom ojca mego: a król i stolica jego niech będą niewinni.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Kto by mówił przeciw tobie, przywiedź go do mnie, a więcej nie przyda, aby cię dotknął.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rzekła: Niech wspomni król na JAHWE Boga swego, aby się nie mnożyli bliscy krwie na pomstę, aby nie zabili syna mego. Który rzekł: Żywie JAHWE, że nie spadnie z włosów syna twego na ziemię!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Rzekła tedy niewiasta: Niechaj mówi służebnica twoja do króla, pana mego, słowo. I rzekł: Mów.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rzekła niewiasta: Czemużeś umyślił takową rzecz przeciw ludowi Bożemu i mówił król to słowo, aby zgrzeszył, a nie przywrócił wygnańca swego?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Wszyscyć umieramy a jako wody rozciekamy się w ziemię, które się nie wrócą; i nie chce Bóg, by miała dusza zginąć, ale rozmyśla się myśląc, aby zgoła nie zginął, który jest odrzucony.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przyszłam, abych mówiła do pana, mego króla, to słowo przy ludu. I rzekła sługa twoja: Będę mówiła do króla, owa uczyni król słowo sługi swojej.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usłuchał król, żeby wybawił służebnicę swą z ręki wszytkich, którzy chcieli z dziedzictwa Bożego wygładzić mnie i syna mego pospołu.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niech mówi służebnica twoja, aby się zstało słowo pana mego, króla, jako ofiara. Bo jako Anjoł Boży, tak jest pan mój, król, że ani błogosławienim, ani złorzeczenim nie zruszy się: Stądże i JAHWE Bóg twój jest z tobą.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odpowiadając król, rzekł do niewiasty: Nie taj przede mną słowa, o które pytam. I rzekła mu niewiasta: Mów, panie mój, królu.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Izali ręka Joabowa z tobą jest w tym wszytkim? Odpowiedziała niewiasta i rzekła: Przez zdrowie dusze twojej, panie mój, królu, że ani w lewo, ani w prawo jest z tego wszystkiego, co mówił pan mój, król: sługa bowiem twój Joab, ten mi przykazał i ten włożył w usta służebnice twojej te wszytkie słowa.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Abych odmieniła sposób mowy tej, sługa bowiem twój Joab to przykazał; ale ty, panie mój, królu, jesteś mądry, jako ma mądrość Anjoł Boży, że rozumiesz wszytko na ziemi.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do Joaba: Otóż ubłagany uczyniłem słowo twoje, a tak idź a przywróć młodzieńca Absaloma.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padszy Joab twarzą swą na ziemię, pokłonił się a błogosławił królowi i rzekł Joab: Dzisia poznał sługa twój, żem nalazł łaskę w oczach twoich, panie mój, królu, boś uczynił mowę sługi twego.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tedy Joab i szedł do Gessur, i przywiódł Absaloma do Jeruzalem.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Niech się wróci do domu swego, a oblicza mego niechaj nie widzi. I wrócił się Absalom do domu swego, a oblicza królewskiego nie widział.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jako Absalom męża nie było pięknego we wszytkim Izraelu i ślicznego barzo: od stopy nogi aż do wierzchu głowy nie było na nim żadnej zmazy.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strzygł włosy (a raz go w rok strzyżono, bo mu włosy ciężały), ważył włosy głowy swej dwiema sty syklów wagi pospolitej.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Absalomowi urodzili się trzej synowie i córka jedna imieniem Tamar, pięknej urody.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mieszkał Absalom w Jeruzalem dwie lecie, a oblicza królewskiego nie widział.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tedy do Joaba, żeby go posłał do króla: który nie chciał przyść do niego. A gdy drugi raz posłał, a on nie chciał przyść do niego,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sługom swoim: Wiecie rolą Joabowę podle role mojej, która ma żniwo jęczmienia: idźcież tedy, spalcie ji ogniem. Spalili tedy słudzy Absalomowi ono zboże ogniem. A przyszedszy słudzy Joabowi rozdarszy szaty swe, rzekli: Spalili słudzy Absalomowi sztukę roli ogniem.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wstawszy Joab przyszedł do Absaloma w dom jego, i rzekł: Czemu spalili słudzy twoi zboże moje ogniem?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Absalom Joabowi: Słałem do ciebie prosząc, abyś przyszedł do mnie, żebym cię posłał do króla, abyś mu mówił: Na cóżem przyszedł z Gessur? Lepiej ci mi było tam być. A tak proszę, niech ujźrzę oblicze królewskie, a jeśliż pomni na nieprawość moję, niechaj mię zabije.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wszedszy Joab do króla, powiedział mu wszytko. I wezwano Absaloma, i wszedł do króla, i pokłonił się do ziemie przed nim, i pocałował król Absaloma.</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Potym tedy nasprawował sobie Absalom wozów i jezdnych, i pięćdziesiąt mężów, którzy przed nim chodzili.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rano wstawszy Absalom stawał przy weszciu bramy i każdego męża, który miał sprawę, aby szedł do sądu królewskiego, przyzywał Absalom do siebie i mówił: Z któregoś ty miasta? Który, odpowiedając, mówił: Z jednego pokolenia Izraelskiego jestem ja, sługa twój.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odpowiadał mu Absalom: Zdadzą mi się mowy twe dobre i sprawiedliwe. Ale nie masz, kto by cię wysłuchał od króla wysadzony. I mawiał Absalom: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mię postanowił sędziem na ziemi, aby do mnie chodzili wszyscy, którzy mają sprawę, i abym sprawiedliwie sądził.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gdy ku niemu przystępował człowiek, aby go pozdrowił, ściągał rękę swoję, a ująwszy, całował 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czynił to wszytkiemu Izraelowi przychodzącemu na sąd, aby był słuchan od króla. I podburzał serca mężów Izraelskich.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czterdziestu lat rzekł Absalom do króla Dawida: Pójdę a oddam służby moje, którem ślubił JAHWE w Hebron.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szlubując szlubił sługa twój, gdy był w Gessur Syryjej, rzekąc: Jeśli mię przywróci JAHWE do Jeruzalem, będę ofiarował JAHWE.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król Dawid: Idź w pokoju. I wstał, i poszedł do Hebron.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Absalom szpiegi między wszystkie pokolenia Izraelskie, mówiąc: Skoro usłyszycie trąbienie w trąby, mówcie: Królował Absalom w Hebron!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Absalomem poszło dwie ście mężów z Jeruzalem proszonych, idąc prostym sercem a przyczyny zgoła nie wiedząc.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Przyzwał też Absalom Achitofel Gilończyka, radnego pana Dawidowego, z miasta jego Gilon. A gdy ofiarował ofiary, stało się sprzysiężenie silne, a ludu zbiegającego się przybywało z Absalomem.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Przybiegł tedy poseł do Dawida, mówiąc: Wszystkim sercem wszytek Izrael idzie za Absalomem.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sługom swoim, którzy byli z nim w Jeruzalem: Wstańcie, uciekajmy, bo nie wybiegamy się przed Absalomem. Kwapcie się wyniść, by snadź przyszedszy nie pojmał nas i nie obalił na nas upadku, i nie pobił miasta paszczeką miecza.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słudzy królewscy do niego: Wszystko, cokolwiek przykaże król, pan nasz, radzi uczynimy słudzy twoi.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wyszedł król i wszytek dom jego pieszo. I zostawił król dziesięć niewiast nałożnic dla strażej domu.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wyszedszy król i wszystek Izrael pieszo, stanął daleko od domu.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słudzy jego szli przy nim i roty Cerety i Felety, i wszyscy Getejczykowie, duży walecznicy, sześć set mężów, którzy byli za nim przyszli z Gietu, pieszo szli przed królem.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do Etaj Getejczyka: Przecz idziesz z nami? Wróć się a mieszkaj z królem, boś ty gość, a wyszedłeś z miejsca twego.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Wczoraś przyszedł, a dziś będziesz musiał wyniść z nami? A ja pójdę, gdzie iść mam. Wróć się a odprowadź z sobą bracią twoję, a JAHWE uczyni z tobą miłosierdzie i prawdę, żeś okazał łaskę i wiarę.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Etaj królowi, mówiąc: Żywie JAHWE i żywie król, pan mój, iż na którymkolwiek miejscu będziesz królu, panie mój, choć w śmierci, choć w żywocie, tam będzie sługa twój.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Etaj: Pódźże a przejdzi. I przeszedł Etaj Getejczyk i wszyscy mężowie, którzy z nim byli, i inne mnóstwo.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płakali głosem wielkim i wszytek lud przechodził społem; król też przechodził przez potok Cedron i wszystek lud szedł ku drodze, która wiedzie ku puszczej.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Szedł też i Sadok kapłan, i wszyscy Lewitowie z nim, niosący skrzynię przymierza Bożego i zstawili skrzynię Bożą. I wstąpił Abiatar, aż się zebrał spełna wszytek lud, który był wyszedł z miasta.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do Sadoka: Odnieś skrzynię Bożą do miasta. Jeśli najdę łaskę w oczach PANSKICH, wróci mię zaś i ukaże mi ją i przybytek swój.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mi rzecze: Nie podobasz się: gotówem, niech czyni, co dobrego jest przed nim.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do Sadoka kapłana: O widzący, wróć się do miasta w pokoju; i Achimaas, syn twój, i Jonatas, syn Abiatarów, dwa synowie waszy, niechaj będą z wami.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się ja skryję w polach puszczej, aż przyjdzie wieść od was, dając mi znać.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odnieśli Sadok i Abiatar skrzynię Bożą do Jeruzalem i mieszkali tam.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wstępował na Górę Oliwną, wstępując i płacząc, boso idąc i nakrywszy głowę, lecz i wszytek lud, który był z nim, nakrywszy głowę, wstępował płacząc.</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powiedziano Dawidowi, że też Achitofel był w sprzysiężeniu z Absalomem, i rzekł Dawid: Obróć w głupstwo, proszę, JAHWE, radę Achitofel.</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wstępował Dawid na wierzch góry, na której się miał pokłonić panu, oto potkał się z nim Chuzaj Arachitczyk, rozdarszy szatę a mając pełno ziemie na głowie. [komentarz AS: tu Wujek dał "panu", w hebr. jest "Bóg"]</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Dawid: Jeśli pójdziesz ze mną, będziesz mi ciężek,</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się do miasta wrócisz a rzeczesz Absalomowi: Jestem, królu, sługą twoim: jakom był sługą ojca twego, tak będę sługą twoim, rozproszysz radę Achitofel.</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masz z sobą Sadoka i Abiatara kapłany, a każde słowo, które usłyszysz z domu królewskiego, oznajmisz Sadokowi i Abiatarowi, kapłanom.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nimi są dwa synowie ich, Achimaas, syn Sadoków, i Jonatas, syn Abiatarów: i poślecie przez nie do mnie każde słowo, które usłyszycie.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przyszedł Chuzaj, Dawidów przyjaciel, do miasta, Absalom też wjachał do Jeruzalem.</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Dawid przeszedł trochę wierzch góry, ukazał się Siba, służebnik Mifibosetów, przeciwko jemu z parą osłów, którzy nałożeni byli dwiema sty chlebów i stem wiązanek rozynków, i stem wiązanek fig, i łagwicą wina.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Dawid do Siby: Na co to? Odpowiedział Siba: Osłowie dla czeladzi królewskiej, aby na nie wsiedli, a chleb i figi, aby jedli słudzy twoi, a wino, aby pił, jeśliby kto ustał w puszczy.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A gdzie jest syn pana twego? I odpowiedział Siba królowi: Został w Jeruzalem, mówiąc: Dzisia mi przywróci dom Izraelów królestwo ojca mego.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Sibie: Twoje niech będzie wszytko, co było Mifiboseta. I rzekł Siba: Proszę, abych nalazł łaskę przed tobą, panie mój, królu.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król Dawid aż do Bahurim, a oto wychodził stamtąd mąż z rodu domu Saulowego, imieniem Semej, syn Ger, i postępował wychodząc, i złorzeczył,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ciskał kamieńmi na Dawida i na wszytkie sługi króla Dawida, a wszytek lud i wszytko rycerstwo szli po prawej i po lewej stronie króla.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Semej tak mówił, gdy złorzeczył królowi: Wynidź, wynidź, mężu krwie a mężu Belial.</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Oddał ci JAHWE wszytkę krew domu Saulowego: boś się wdarł na królestwo zań. I dał JAHWE królestwo w rękę Absaloma, syna twego. A oto cię ściskają złości twe, boś jest człowiek krwi.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Abisaj, syn Sarwijej, królowi: Czemu złorzeczy ten zdechły pies panu memu, królowi? Pójdę a utnę głowę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Co mnie i wam, synowie Sarwijej? Dajcie mu pokój, aby złorzeczył; abowiem JAHWE kazał mu złorzeczyć Dawidowi, a któż jest, kto by śmiał rzec: Czemu tak uczynił?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Abisaj i wszystkim sługom swoim: Oto syn mój, który wyszedł z żywota mego, szuka dusze mojej: jako daleko więcej teraz syn Jemini? Dopuśćcie mu, że złorzeczy według rozkazania PANSKIEGO.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snadź wejźrzy JAHWE na utrapienie moje a odda mi JAHWE dobrym za złorzeczenie to dzisiejsze.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Dawid szedł i z nim towarzysze jego drogą. A Semej po wierzchu góry z boku szedł przeciw jemu, złorzecząc i ciskając nań kamieńmi, i sypiąc ziemią.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tedy król i wszytek lud z nim spracowany i ochłodzili się tam.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Absalom i wszytek lud jego weszli do Jeruzalem, ale i Achitofel z nim.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Chuzaj Arachitczyk, przyjaciel Dawidów, do Absaloma, rzekł do niego: Witaj królu, witaj królu!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rzekł Absalom: Takaż to jest łaska twoja ku przyjacielowi twemu? Przecześ nie szedł z przyjacielem twoim?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Chuzaj Absalomowi: Nie! Bo tego będę, którego obrał JAHWE i wszytek ten lud, i wszytek Izrael: i z tym mieszkać będę.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iż to jeszcze przydam: Komuż ja służyć będę? Aza nie synowi królewskiemu? Jakom słuchał ojca twego, tak będę słuchał i ciebie.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Absalom do Achitofela: Radźcież, co czynić mamy.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Achitofel do Absaloma: Wnidź do nałożnic ojca twego, które zostawił dla straży domu, aby, gdy usłyszy wszytek Izrael, żeś zelżył ojca twego, zmocniły się ręce ich z tobą.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rozbili Absalomowi namiot na sali i wszedł do nałożnic ojca swego przed wszytkim Izraelem.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rada Achitofela, którą dawał w one dni, jako gdyby się kto radził Boga: tak była wszelka rada Achitofelowa i gdy był z Dawidem, i gdy był z Absalomem.</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tedy Achitofel do Absaloma: Wybiorę sobie dwanaście tysięcy mężów a wstawszy ścigać będę Dawida tej nocy.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przypadszy nań (ponieważ spracowany jest i upadłych rąk), porażę go. A gdy uciecze wszytek lud, który jest z nim, zabiję króla opuszczonego.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przywrócę wszytek lud, jako się zwykł jeden człowiek wracać. Bo jednego męża ty szukasz: tedy wszytek lud będzie w pokoju.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spodobała się rada Absalomowi i wszytkim starszym Izraelowym.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Absalom: Przyzówcie Chuzaj Arachitczyka a słuchajmy, co on też powie.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Chuzaj do Absaloma, rzekł Absalom do niego: Taką mowę mówił Achitofel. Mamli uczynić czyli nie? Co za radę dajesz?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Chuzaj do Absaloma: Niedobra to rada, którą teraz dał Achitofel.</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przydał jeszcze Chuzaj: Ty znasz ojca twego i męże, którzy z nim są, że są barzo mocni a gorzkiego serca: jako gdyby niedźwiedzica, której pobrano dzieci, srożyła się w lesie; lecz i ociec twój jest mąż waleczny i nie zmieszka z ludem.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podobno się teraz kryje w dołach abo na jednym, którym chce, miejscu. A gdy polęże ktokolwiek jeden na przodku, usłyszy, ktokolwiek usłyszy, i rzecze: Zstała się porażka w ludu, który szedł za Absalomem.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każdy namężniejszy, którego serce jest jako lwie, przelęknie się, bo wie wszytek lud Izraelski, że mąż mocny jest ociec twój i mężni wszyscy, którzy są z nim.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to się mnie widzi dobra rada: Niech się do ciebie zbierze wszytek Izrael od Dan aż do Bersabee, jako piasek morski niezliczony, a ty będziesz w pośrzodku 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przypadniemy nań, na którymkolwiek miejscu nalezion będzie, a okryjemy go jako zwykła rosa padać na ziemię i nie zostawiemy z mężów, którzy z nim są, ani jednego.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wnidzie do którego miasta, wszytek Izrael obtoczy miasto powrozami i pociągniemy je do potoka, że się nie najdzie ani kamyk z niego.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Absalom i wszyscy mężowie Izraelscy: Lepsza jest rada Chuzaj Arachitejczyka niżli rada Achitofel. A PANSKIM zrządzeniem rozerwana jest rada Achitofel pożyteczna, aby przywiódł JAHWE na Absaloma złe.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Chuzaj Sadokowi i Abiatarowi kapłanom: Tak a tak radził Achitofel Absalomowi i starszym Izraelskim, a jam dał taką a taką radę.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poślicie co rychlej a powiedźcie Dawidowi, rzekąc: Nie mieszkaj tej nocy na polach puszczy, ale bez odwłoki przejdzi, by snadź nie był pożart król i wszytek lud, który z nim jest.</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Jonatas i Achimaas stali u studnie Rogela. Szła służebnica i powiedziała im, a oni poszli, żeby odnieśli do króla Dawida poselstwo: bo nie mogli się ukazać abo wniść do miasta.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obaczył je niektóry służebnik i powiedział Absalomowi; ale oni co w skok weszli w dom jednego człowieka w Bahurim, który miał studnią na podwórzu, i spuścili się do niej.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niewiasta wzięła płachtę i rozciągnęła nad wierzchem studnie, jakoby susząc krupy jęczmienne, i tak się rzecz zataiła.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przyszli słudzy Absalomowi w dom do niewiasty, rzekli: Gdzie jest Achimaas i Jonatas? I odpowiedziała im niewiasta: Przeszli prędko, skosztowawszy trochę wody. A ci, co szukali, nie nalazszy, wrócili się do Jeruzalem.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odeszli, wyleźli oni z studnie a szedszy oznajmili królowi Dawidowi, i rzekli: Wstańcie a przeprawcie się co rychlej przez rzekę, bo taką radę dał przeciwko wam Achitofel.</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wstał Dawid i wszytek lud, który z nim był, i przeprawili się przez Jordan aż rozedniało, i ani jeden nie został, który by się przez rzekę nie przeprawił.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Achitofel widząc, że się nie zstała rada jego, osiodłał osła swego i wstał, i jachał do domu swego i do miasta swego. A rozprawiwszy dom swój, obiesił się i pogrzebion jest w grobie ojca swego.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przyszedł do obozu. A Absalom przeprawił się przez Jordan sam i wszyscy mężowie Izraelscy z nim.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Absalom postanowił Amazę miasto Joaba nad wojskiem. Amaza zaś był syn męża, którego zwano Jetra, z Jezraeli, który wszedł do Abigail, córki Naas, siostry Sarwijej, która była matka Joabowa.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położył się obozem Izrael z Absalomem w ziemi Galaad.</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Dawid do obozu, Sobi, syn Naas z Rabbat synów Ammon, i Machir, syn Amielów z Lodabar, i Bersellaj, Galaadczyk z Rogelim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przynieśli Dawidowi pościel i kobierce, i naczynia gliniane, pszenice i jęczmienia, i mąki, i krup, i bobu, i szocewice, i smażonej tatarki,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miodu, i masła, owiec i tłustych cieląt. I dali Dawidowi i ludowi, który był z nim, ku jedzeniu, bo mniemali, żeby lud głodem i pragnieniem był zmorzony na puszczy.</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tedy obejźrzawszy lud swój, postanowił nad nimi hetmany i setniki.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trzecią część ludu pod rękę Joab, a trzecią część pod rękę Abisaj, syna Sarwijej, brata Joabowego, a trzecią część pod rękę Etaj, który był z Get. I rzekł król do ludu: Wynidę i ja z wami.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 odpowiedział: Nie wynidziesz: bo chocia ucieczemy, niewiele im na nas należeć będzie. Choćby też połowica z nas poległa, nie barzo dbać będą, bo ty jeden jesteś za dziesięć tysięcy policzony, a tak lepiej, że nam będziesz w mieście na pomocy.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których król rzekł: Co się wam zda dobrego, to uczynię. A tak stanął król u bramy, a lud wychadzał w ufiech swoich po stu i po tysiącu.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 król Joabowi i Abisaj, i Etaj, mówiąc: Zachowajcie mi dziecię Absaloma. A wszytek lud słyszał, gdy król rozkazował wszytkim hetmanom o Absalomie.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wyszedł lud w pole przeciw Izraelowi i stoczyła się bitwa w lesie Efraim.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porażon tam jest lud Izraelski od wojska Dawidowego, i zstała się porażka wielka dnia onego dwudziestu tysięcy.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była tam bitwa rozproszona po wszytkiej ziemi i daleko ich więcej było, których był las pogubił z ludu niż tych, których miecz pożarł był dnia onego.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trafiło się, że napadł Absalom na sługi Dawidowe siedząc na mule. A gdy wbieżał muł pod gęsty a wielki dąb, uwięzła głowa jego na dębie. A gdy on zawisł między niebem a między ziemią, muł, na którym siedział, przebieżał.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Obaczył to ktoś i oznajmił Joabowi, rzekąc: Widziałem Absaloma wiszącego na dębie.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Joab mężowi, który mu był powiedział: Jeśliś widział, Czemużeś go nie przebił do ziemie, a ja bym ci był dał dziesięć syklów srebrnych i jeden pas rycerski?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rzekł do Joaba: Byś mi odważył w ręku moich tysiąc srebrnych, żadnym obyczajem nie podniósłbych ręki mojej na syna królewskiego, bo gdyśmy my słyszeli, król rozkazał tobie i Abisaj, i Etaj, mówiąc: Strzeżcie mi dziecięcia Absaloma.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bym też był śmiele uczynił przeciw duszy mojej, żadną miarą by to królowi tajno być nie mogło i ty byłbyś przeciwko mnie.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Joab: Nie tak jako ty chcesz, ale rzucę się nań przed tobą. Wziął tedy trzy oszczepy w rękę swoję i utopił je w sercu Absalomowym. A gdy jeszcze drgał, wisząc na dębie,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przypadło dziesięć młodzieńców, giermków Joabowych, i usiekszy, zabili 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zatrąbił Joab w trąbę, i zatrzymał lud, żeby nie gonił uciekającego ludu Izraelskiego, chcąc sfolgować mnóstwu.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wzięli Absaloma, i wrzucili go w lesie w dół wielki, i nanosili nań kamienia kupę barzo wielką, a wszytek Izrael uciekł do przybytków swoich.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Absalom wystawił był sobie jeszcze za żywota swego słup, który jest na Dolinie Królewskiej. Bo mówił: Nie mam syna, a to będzie pamiątka imienia mego. I nazwał słup imieniem swym i zową ji Ręka Absaloma aż do dnia dzisiejszego.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Achimaas, syn Sadok, rzekł: Pobieżę a opowiem królowi, iż mu JAHWE uczynił sąd z ręki nieprzyjaciół jego.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którego rzekł Joab: Nie będziesz posłem tego dnia, ale dasz znać inszego; dziś nie chcę, abyś tę nowinę nosił, bo syn królewski umarł.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Joab Chusy: Idź a oznajmi królowi, coś widział. Pokłonił się Chusy Joabowi i bieżał.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Achimaas, syn Sadoków, znowu rzekł do Joaba: A co wadzi, jeśli ja też za Chusim pobieżę? I rzekł mu Joab: Na co chcesz bieżeć synu mój? Niedobrą nowinę przyniesiesz.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odpowiedział: I cóż, jeśli pobieżę? I rzekł mu: Bieżże. Bieżąc tedy Achimaas krótszą drogą, wybiegł Chusego.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siedział między dwiema bramami; a stróż, który był na wierzchu bramy na murze, podniózszy oczy, ujźrzał człowieka, a on sam bieży.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zawoławszy powiedział królowi, a król rzekł: Jeśli sam jeden jest, dobre jest poselstwo w uściech jego. A gdy się on poszpieszał i przybliżył się,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ujźrzał stróż drugiego człowieka bieżącego i wołając na wierzchu, rzekł: Ukazuje mi się drugi człowiek, a on sam bieży. I rzekł król: I to dobry poseł.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stróż: Zda mi się (pry) bieg pierwszego, jako bieg Achimaasa, syna Sadokowego. I rzekł król: Dobry człowiek jest i dobrą nowinę niosąc idzie.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wołając Achimaas, rzekł do króla: Bądź pozdrowion królu! I pokłoniwszy się królowi przed nim twarzą do ziemie, rzekł: Błogosławiony JAHWE Bóg twój, który zawarł ludzie, którzy podnieśli ręce swe przeciw panu memu, królowi.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Jestli pokój dziecięciu Absalomowi? I rzekł Achimaas: Widziałem trwogę wielką, gdy posyłał Joab, sługa twój, o królu, mnie, sługę twego: inszego nic nie wiem.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którego król: Odstąp, pry, a stój tu. A gdy on odstąpił i stanął,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ukazał się Chusy i przyszedszy, rzekł: Dobrą nowinę niosę, panie, mój królu: bo osądził za tobą JAHWE dzisia z ręki wszystkich, którzy powstali przeciw tobie.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do Chusego: Jestli pokój dziecięciu Absalomowi? Odpowiedział Chusy: Daj tak byli jako dziecię nieprzyjaciele pana mego, króla, i wszyscy, którzy powstają przeciw jemu na złe.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tedy zasmuciwszy się, wstąpił na salę bramy i płakał. A idąc, tak mówił: Synu mój, Absalom! Absalom, synu mój! Kto by mi dał, abych ja umarł miasto ciebie, Absalom, synu mój, synu mój, Absalom!</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oznajmiono Joabowi, że król płacze i żałuje syna swego.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obróciło się zwycięstwo w płacz dnia onego wszytkiemu ludu. Bo usłyszał lud dnia onego, że mówiono: Żałosny król o syna swego.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schraniał się lud onego dnia wniść do miasta, jako się zwykł schraniać lud porażony i uciekający z bitwy.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nakrył głowę swoję i wołał wielkim głosem: Synu mój, Absalom, Absalom, synu mój, synu mój!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Wszedszy tedy Joab do króla w dom, rzekł mu: Zawstydziłeś dziś oblicze wszystkich sług twoich, którzy wybawili duszę twoję i duszę synów twoich i córek twoich, i duszę żon twoich, i duszę nałożnic twoich.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Miłujesz te, którzy cię nienawidzą, a nienawidzisz tych, którzy cię miłują, i pokazałeś dziś, że nie dbasz o hetmany twoje i o sługi twoje. I prawdziwiem teraz doznał, iż gdyby Absalom był żyw, a my wszyscy pobici, tedybyć się podobało.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teraz wstań a wynidż, a uczyń dosyć sługom twoim mówiąc do nich, bo przysięgam ci przez JAHWE, że jeśli nie wynidziesz, nie zostanie z tobą ni jeden tej nocy. A będzieć to gorzej, niżli wszytko złe, którekolwiek przychadzało na cię od młodości twojej aż dotąd.</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tedy król i siadł w bramie, i powiedziano wszemu ludowi, że król siedzi w bramie. I przyszedł wszytek lud przed króla. Lecz Izrael uciekł do przybytków swoich.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Wszytek też lud ubiegał się we wszytkich pokoleniach Izraelskich, mówiąc: Król wybawił nas z ręki nieprzyjaciół naszych, on nas wybawił z ręki Filistynów, a teraz uciekł z ziemie przed Absalomem.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Absalom, któregośmy pomazali nad sobą, umarł na wojnie: pókiż milczycie a nie odprowadzacie króla?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Dawid posłał do Sadoka i do Abiatara kapłanów, rzekąc: Mówcie do starszych Judzkich, rzekąc: Przecz na ostatku przychodzicie ku odprowadzeniu króla do domu jego? (A słowo wszytkiego Izraela przyszło było do króla w dom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Wyście bracia moi, kość moja i ciało moje, czemuż pośledni odprowadzacie króla?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Amazie też powiedzcie: Azaś ty nie kość moja i ciało moje? To mi niech Bóg uczyni i to niech przyczyni, jeśli nie hetmanem będziesz u mnie przez wszystek czas miasto Joaba.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nakłonił serce wszytkich mężów Judzkich jako jednego człowieka i posłali do króla, mówiąc: Wróć się ty i wszyscy słudzy twoi.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wrócił się król, i przyszedł aż do Jordanu, a wszytek Juda wyszedł aż do Galgala, aby zaszedł królowi i przeprowadził go przez Jordan.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Pospieszył się też Semej, syn Gera, syna Jemini z Bahurim, i wyszedł z mężmi Judzkimi przeciwko królowi Dawidowi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tysiącem mężów z Beniamina, i Siba, sługa domu Saulowego, i piętnaście synów jego, i dwadzieścia sług było z nim. I wskoczywszy w Jordan przed królem,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przebyli brody, aby przewieźli dom królewski a czynili wedle rozkazania jego. A Semej, syn Gery, upadszy przed królem, gdy się już przeprawił przez Jordan,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Nie poczytaj mi, panie mój, nieprawości ani pamiętaj na krzywdy sługi twego onego dnia, któregoś wyszedł, panie mój, królu, z Jeruzalem, ani przypuszczaj królu do serca swego.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Znam bowiem, sługa twój, grzech mój i przetom dziś pierwszy przyszedł ze wszytkiego domu Jozefowego, i wyszedłem przeciwko panu memu, królowi.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odpowiedając Abisaj, syn Sarwijej, rzekł: A więc za te słowa nie będzie zabit Semej, że złorzeczył pomazańcowi PANSKIEMU?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Co mnie i wam, synowie Sarwijej? Czemu się mi dziś stajecie przeciwnikiem? A więc dziś zabit będzie mąż z Izraela? Aza nie wiem, że mię dziś uczyniono królem nad Izraelem?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do Semej: Nie umrzesz. I przysiągł mu.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Mifiboset też, syn Saulów, wyjachał przeciw królowi, nie umywszy nóg ani ostrzygszy brody, ani szat swych prał ode dnia, którego był wyszedł król, aż do dnia, którego się zaś wrócił w pokoju.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 Jeruzalem zabieżał królowi, rzekł mu król: Czemuś nie szedł ze mną, Mifiboset?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odpowiedając, rzekł: Panie mój, królu, sługa mój wzgardził mię. I rzekłem mu ja, sługa twój, aby mi osiodłał osła, i wsiadszy, żebym był jachał z królem, bom jest chromy, sługa twój.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i oskarżył mię, sługę twego, do ciebie, pana mego, króla. Ale ty, panie mój, królu, jesteś jako Anjoł Boży, czyń, coć się podoba.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był dom ojca mego, jedno winien śmierci panu memu, królowi, a tyś mię, sługę swego, posadził między jedzącymi u stołu twojego. A o cóż się mam sprawiedliwie żałować? Abo o co mogę dalej wołać do króla?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król: Cóż więcej mówisz? Już to pewna, com rzekł: Ty a Siba podzielcie się imieniem.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Mifiboset królowi: I wszytko niech weźmie, ponieważ się wrócił pan mój, król, w pokoju do domu swego.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Berzellaj też, Galaadczyk, wyszedszy z Rogelim, przeprowadził króla przez Jordan, gotów będąc i za rzekę z nim jachać.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Berzellaj Galaadczyk barzo stary, to jest w ośmdziesiąt lat, a on dodawał żywności królowi, gdy mieszkał w obozie, bo był mąż barzo bogaty.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tedy król do Berzellaj: Pojedź ze mną, że odpoczniesz bezpiecznie ze mną w Jeruzalem.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Berzellaj do króla: Wieleż dni lat żywota mego, abych miał jachać z królem do Jeruzalem?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Ośmdziesiąt lat mi dzisia: aza czerstwe są zmysły moje ku rozeznaniu słodkiego abo gorzkiego? Abo ucieszyć może sługę twego jedło i picie? Abo słuchać mogę ja, sługa twój, dalej głosów śpiewaków i śpiewaczek? Przeczże sługa twój ma być ciężek panu memu, królowi?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Pojadę trochę, sługa twój, od Jordanu z tobą: nie potrzebuję tej odmiany;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proszę, niech się wrócę, sługa twój, i umrę w mieście moim a pogrzebion będę wedla grobu ojca mego i matki mojej. Lecz jest sługa twój, Chamaam, ten niech jedzie ż tobą, panie mój, królu, a uczyń mu, cokolwiek ci się zda dobrego.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król: Niechże ze mną jedzie Chamaam, a ja mu uczynię, cokolwiek się tobie podoba, i wszytko, czego żądać będziesz ode mnie, uprosisz.</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wszytek lud i król przez Jordan przeprawił, pocałował król Berzellaj i błogosławił mu, a on się wrócił do miejsca swego.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Przyciągnął tedy król do Galgala i Chamaam z nim, a wszytek lud Judzki przeprowadzał króla, a połowica tylko była z ludu Izraelskiego.</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wszyscy mężowie Izraelscy, zbieżawszy się do króla, rzekli mu: Czemu cię ukradli bracia naszy, mężowie Judzcy, i przeprowadzili króla i dom przez Jordan, i wszystkie męże Dawidowe z nim.</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wszelki mąż Judzki do mężów Izrael: Iż mnie jest król bliższy, czemu się o to gniewasz? Azaśmy co zjedli z króla abo nam dary dano?</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mąż Izrael do mężów Juda, i rzekł: Dziesiącią części więtszym ja jest u króla i więcej do mnie Dawid należy niż do ciebie: czemuś mi krzywdę uczynił i nie dano mi znać pierwszemu, abym odprowadził króla mego? Ale ostrzej odpowiadali mężowie Juda mężom Izrael.</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Trafiło się też, że tam był mąż Belial, imieniem Seba, syn Bochry, mąż Jeminczyk, i zatrąbił w trąbę i rzekł: Nie mamy my działu w Dawidzie ani dziedzictwa w synu Isaj! Wróć się, Izraelu, do przybytków twoich!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odstąpił wszytek Izrael od Dawida, a przystał do Seba, syna Bochry. Lecz mężowie Juda zostali przy królu swoim od Jordanu aż do Jeruzalem.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król do domu swego w Jeruzalem, wziął dziesięć niewiast nałożnic, które był zostawił dla strażej domu, i dał je do zamknienia, dodając im żywności; i nie wchodził do nich, ale były zamknione aż do dnia śmierci ich, żyjąc w wdowim stanie.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do Amazy: Zwołaj mi wszytkie męże Juda na trzeci dzień i ty bądź obecny.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poszedł Amaza, aby zwołał Judę i bawił się nad postanowienie, które mu był król postanowił.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Abisaj: Teraz nas barziej utrapi Seba, syn Bochry, niż Absalom; a tak weźmi sługi pana i rzekł: twego, a ścigaj go, by snadź nie nalazł miast obronnych a uszedł nam.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Wyszli tedy z nim mężowie Joab, Cerety też i Felety, i wszyscy duży wyszli z Jeruzalem, aby gonili Sebę, syna Bochry.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oni byli u kamienia wielkiego, który jest w Gabaon, Amaza idąc zabieżał im. A Joab miał na sobie ciasną szatę według miary kształtu swego, a na nię przypasał miecz, który wisiał aż do lędźwi w poszwach, który sprawiony małym ruszeniem mógł być dobyty i uderzyć.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tedy Joab do Amazy: Witaj, bracie mój! Ujął prawą ręką podgardłek Amazy, jakoby go całując.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Amaza nie obaczył miecza, który miał Joab, który go w bok uderzył i wylał trzewa jego na ziemię ani wtórej rany przydał, i umarł. A Joab i Abisaj, brat jego, gonili Sebę, syna Bochry.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niektórzy mężowie z towarzyszów Joabowych, stanąwszy nad ciałem Amazy, rzekli: Oto który chciał być miasto Joaba towarzyszem Dawidowym.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Amaza pokrwawiony leżał na śrzód drogi. Ujźrzał to któryś mąż, że się zastanawiał wszytek lud, aby go oglądał, i zniósł Amazę z drogi na pole, i nakrył go odzienim, aby się nie zastanawiali mijający dla niego.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skoro go zjęto z drogi, mijał każdy mąż idąc za Joabem na pogonią Seby, syna Bochry.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przeszedł był przez wszytkie pokolenia Izrael do Abele i Betmaacha i wszyscy mężowie przebrani zbiegli się do niego.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tedy i dobywali go w Abeli i w Betmaacha, i obtoczyli szańcami miasto, i oblężone jest miasto, a wszytek lud, który był z Joabem, usiłował obalić mury.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zawołała niewiasta mądra z miasta: Słuchajcie, słuchajcie, rzeczcie Joabowi: Przystąp się sam, a rozmówię się z tobą!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gdy przystąpił do niej, rzekła mu: Tyś jest Joab? A on odpowiedział: Ja. Do którego tak rzekła: Posłuchaj słów służebnice twojej! Odpowiedział: Słucham.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zaś ona: Mawiano więc, pry, w starej przypowieści: Którzy się pytają, niech się pytają w Abeli, i tak dokonywali.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Azam ja nie jest, która opowiadam prawdę w Izraelu, a ty usiłujesz wywrócić miasto i zburzyć matkę w Izraelu? Czemu obalasz dziedzictwo PANSKIE?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Joab: Nie daj, nie daj mi tego, Boże, nie obalam ani burzę.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 się rzecz ma: ale człowiek z góry Efraim, Seba, syn Bochry przezwiskiem, podniósł rękę swoję na króla Dawida. Wydajcie onego samego, a odciągniem od miasta. I rzekła niewiasta do Joaba: Oto głowę jego zrzucę do ciebie z muru.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przyszła do wszytkiego ludu i mądrze do nich mówiła. Którzy uciętą głowę Seby, syna Bochry, zrzucili do Joaba. A on zatrąbił w trąbę i odciągnęli od miasta, każdy do namiotu swego. A Joab wrócił się do Jeruzalem do króla.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tedy Joab nade wszytkim wojskiem Izraelskim, a Banajas, syn Jojady, nad Ceretczyki i Feletczyki.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Aduram lepak nad pobory, a Jozafat, syn Ahilud, kanclerzem.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Siwa pisarzem. Sadok zasię i Abiatar, kapłani.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Ira Jairytczyk był kapłanem Dawidowym.</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 się też głód za dni Dawidowych trzy lata ustawicznie i radził się Dawid wyroku PANSKIEGO. I rzekł JAHWE: Dla Saula i dla domu jego krwawego, iż pobił Gabaonczyki.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zawoławszy król Gabaonczyków, rzekł do nich. (A Gabaonczycy nie bylić z synów Izraelowych, ale byli ostatki Amorejczyków: bo im przysięgli byli synowie Izraelowi, a Saul chciał je wybić z zapalczywości, jakoby dla ludu Izraelskiego i Judzkiego).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tedy Dawid do Gabaonczyków: Co wam uczynię? A które będzie wasze oczyścienie, żebyście błogosławili dziedzictwu PANSKIEMU?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mu Gabaonczykowie: Nie mamy sporu o srebro i złoto, ale przeciw Saulowi i przeciw domowi jego; ani chcemy, żeby był zabit człowiek z Izraela. Do których król rzekł: Cóż tedy chcecie, żebych wam uczynił?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odpowiedzieli królowi: Męża, który nas starł i stłumił niesprawiedliwie, tak wygładzić mamy, żeby ani jeden nie został z rodu jego we wszech granicach Izraelskich.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nam dadzą siedmi mężów z synów jego, że je ukrzyżujemy JAHWE w Gabaa Saula, niegdy wybranego PANSKIEGO. I rzekł król: Ja wydam.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sfolgował król Mifibosetowi, synowi Jonaty, syna Saulowego, dla przysięgi PANSKIEJ, która była między Dawidem a między Jonatą, synem Saulowym.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wziął król dwu synów Resfy, córki Aje, które urodziła Saulowi, Armoni i Mifiboseta, i piąci synów Michol, córki Saulowej, które była urodziła Hadrielowi, synowi Bersellaj, który był z Molata,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je w ręce Gabaonczyków, którzy je ukrzyżowali na górze przed JAHWE. I legli ci siedm pospołu zamordowani w pierwsze dni żniwa, gdy się poczynało żniwo jęczmienia.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Resfa, córka Aja, wziąwszy włosiennicę, rozpostarła ją pod się na skale od początku żniwa, ażby na nie kropiła woda z nieba, i nie dopuściła ich ptakom drapać we dnie ani zwierzom w nocy.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powiedziano Dawidowi, co czyniła Resfa, córka Aja, nałożnica Saulowa.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szedł Dawid i wziął kości Saulowe i kości Jonaty, syna jego, od mężów Jabes Galaad, którzy je byli ukradli z ulice Betsan, gdzie je byli zawiesili Filistynowie, gdy zabili Saula na Gelboe,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wziął stamtąd kości Saulowe i kości Jonaty, syna jego, a zebrawszy kości onych, którzy byli ukrzyżowani,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pogrzebli je z kościami Saula i Jonaty, syna jego, w ziemi Beniamin, w boku, w grobie Cis, ojca jego. I uczynili wszytko, co król rozkazał, i zlutował się znowu potym Bóg nad ziemią.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była zasię wojna Filistynów przeciw Izraelowi, i jachał Dawid i słudzy jego z nim i bili się z Filistyny. A gdy ustawał Dawid,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Jezbibenob, który był z rodu Arafa, którego oszczepu żelazo trzy sta łutów ważyło a był nowym mieczem przepasany, usiłował zabić Dawida.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go ratował Abisaj, syn Sarwijej, i raniwszy Filistyna, zabił. Przysięgli tedy mężowie Dawidowi, mówiąc: Już z nami nie wyjedziesz na wojnę, abyś nie zgasił świece Izrael.</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Wtóra też wojna była w Gobie z Filistyny: tedy zabił Sobochaj z Husaty Safa z rodu Arafa z rodzaju Obrzymów.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Trzecia też wojna była w Gobie z Filistyny, na której zabił Bogdan, syn Lasu, haftarczyk Betlejemitczyk, Goliata Getejczyka, którego oszczepu drzewo było jako nawój tkacki.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Czwarta wojna była w Get, na której był mąż wysoki, który miał po sześci palców u rąk i u nóg, to jest dwadzieścia i cztery, a był z rodu Arafa.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bluźnił Izraela, a zabił go Jonatan, syn Samaa, brata Dawidowego.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czterzej urodzili się z Arafa w Get i upadli od ręki Dawidowej i sług jego.</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zaś mówił JAHWE słowa tej pieśni w on dzień, gdy go wybawił JAHWE z ręki wszytkich nieprzyjaciół jego i z ręki Saulowej.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skała moja i siła moja, i zbawiciel mój,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mocny mój, będę w nim ufał! Tarcz moja i róg zbawienia mego, wywyższacz mój i ucieczka moja, zbawiciel mój: od nieprawości wybawisz mię.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Chwalebnego będę wzywał JAHWE, a od nieprzyjaciół moich wybawion będę!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ogarnęły mię skruszenia śmierci, potoki Belial przestraszyły mię.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Powrozy piekielne obtoczyły mię, uprzedziły mię sidła śmierci.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utrapieniu moim będę wzywał JAHWE i zawołam do Boga mego, a wysłucha z kościoła swego głos mój, a wołanie moje przyjdzie do uszu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Wzruszyła się i zadrżała ziemia, fundamenty gór zatrzęsły się i rozbiły, iż się rozgniewał na 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Wystąpił dym z nozdrzy jego a ogień z ust jego pożrze, węgle się rozpaliło od niego.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Nakłonił niebios i zstąpił, a mgła pod nogami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wsiadł na Cherubimy, i latał, i puścił się na skrzydłach wiatrowych.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Położył ciemność około siebie tajnikiem, cedząc wody z obłoków niebieskich.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blasku przed oczyma jego rozpaliło się węgle ogniste.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Zagrzmi JAHWE z nieba a Nawyższy swój głos wypuści.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Wypuścił strzały i rozproszył je, błyskawice, i poraził je.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okazały się wylania morskie, i odkryły się fundamenty świata od fukania PANSKIEGO, od tchnienia ducha zapalczywości 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Spuścił z wysokości a uchwycił mię i wyrwał mię z wód wielkich.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Wybawił mię od nieprzyjaciela mego barzo potężnego i od tych, którzy mię w nienawiści mieli, bo byli mocniejszy nad mię.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Uprzedził mię w dzień utrapienia mego i stał się JAHWE twierdzą moją.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wywiódł mię na przestrzeństwo, wybawił mię, żem się mu upodobał.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 mi JAHWE według sprawiedliwości mojej i według czystości rąk moich odda 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strzegł dróg PANSKICH i nie czyniłem niezbożnie od Boga mego.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Wszytkie bowiem sądy jego przed oblicznością moją a przykazania jego nie odrzuciłem od siebie.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doskonałym z nim, i będę się strzegł nieprawości mojej.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 mi JAHWE według sprawiedliwości mojej i według czystości rąk moich przed oblicznością oczu swych.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świętym święty będziesz, a z mocnym doskonały.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wybranym wybrany będziesz, a z przewrotnym przewrotny się staniesz.</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lud ubogi zbawisz, a oczyma twymi wysokie poniżysz.</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Boś ty świeca moja, JAHWE, i ty, JAHWE, oświecisz ciemności moje.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przez cię pobieżę przepasany, w Bogu moim przeskoczę mur.</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Niezmazana droga jego, słowa Pańskie ogniem doświadczone, tarczą jest wszytkich w nim ufających.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jest Bogiem oprócz JAHWE a kto mocnym oprócz Boga naszego?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który mię opasał mocą i wyrównał doskonałą drogę moję.</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Zrównywając nogi moje z jeleńmi a na wyżynach moich stanowiąc mię.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Ucząc ręce moje do boju i składając jako łuk miedziany ramiona moje.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Dałeś mi tarcz zbawienia twego, a cichość twoja rozmnożyła mię.</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Rozszerzysz kroki moje pode mną i nie osłabieją kostki moje.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gonił nieprzyjacioły moje i skruszę a nie wrócę się, aż je wytracę.</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Wyniszczę je i połamię, że nie powstaną, upadną pod nogami moimi.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Przepasałeś mię mocą ku bitwie, nachyliłeś sprzeciwiające mi się pod mię.</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Nieprzyjacioły moje obróciłeś mi tyłem, nienawidzących mię, i wygubię je.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wołali, a nie będzie, kto by wybawił, do JAHWE, a nie wysłucha ich.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Wygładzę je jako proch ziemie, jako błoto na ulicach zetrę je i pokruszę.</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Wybawisz mię od sprzeciwności ludu mego, strzec mię będziesz na głowę narodów: lud, którego nie znam, służyć mi będzie.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obcy sprzeciwiają mi się: słuchaniem ucha będą mi posłuszni.</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obcy spłynęli i skurczą się w uciskach swoich.</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Żywie JAHWE i błogosławiony Bóg mój, i będzie podwyższon Bóg mocny zbawienia mego!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który mi dajesz pomsty i obalasz narody pod mię.</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mię wywodzisz od nieprzyjaciół moich i od sprzeciwiających mi się podwyższasz mię, od męża niesprawiedliwego wybawisz mię.</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będę, JAHWE, wyznawał między narody a imieniowi twemu będę śpiewał.</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Wielmożący wybawienia króla swego i czyniący miłosierdzie pomazańcowi swemu Dawidowi i nasieniu jego na wieki.</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 są słowa Dawidowe ostateczne: Rzekł Dawid, syn Isaj, rzekł mąż, któremu postanowiono o pomazańcu Boga Jakob, osobliwy śpiewak Izraelski: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Duch PANSKI mówił przez mię, a mowa jego przez język mój.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Bóg Izraelski ku mnie, mówił Mocny Izraelski! Panujący nad ludźmi, sprawiedliwy panujący w bojaźni Bożej,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światłość zorze, gdy słońce wschodzi, rano bez obłoków świeci, a jako dżdżem wypuszcza się trawa z ziemie.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tak wielki jest dom mój u Boga, żeby przymierze wieczne ze mną uczynił, utwierdzone we wszem i obwarowane. Wszytko bowiem zbawienie moje i wszystka wola i nie masz niczego z niej, co by nie rosło.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przestępcy jako ciernie wyrwani będą wszyscy, którego nie biorą rękoma.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się go kto będzie chciał dotknąć, przyzbroi się żelazem i drewnem oszczepistym i ogniem zapalone zgorają aż do szczętu.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imiona mocarzy Dawidowych. Siedzący na stolicy, namędrszy przedniejszy między trzema, on jest jako nasubtelniejszy robaczek w drzewie, który ośm set poraził jednym natarciem.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nim Eleazar, syn stryja jego, Ahohitczyk, między trzema mocarzami, którzy byli z Dawidem, gdy urągali Filistynom i zebrali się tam byli ku bitwie.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wyciągnęli mężowie Izraelscy, ten stał i bił Filistyny, aż ustała ręka jego i zdrętwiała z mieczem. I uczynił JAHWE zbawienie wielkie dnia onego, i lud, który był uciekł, wrócił się zbierać korzyści pobitych.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tym Semma, syn Age z Arary. I zebrali się Filistynowie na stanowisku, było bowiem tam pole pełne szocewice; a gdy lud uciekał przed Filistyny,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stanął on na śrzód pola i obronił go, i pobił Filistyny, i uczynił JAHWE zbawienie wielkie.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przedtym też wyszli byli trzej, którzy byli przedniejszy między trzydzieścią, i przyszli czasu żniwa do Dawida do jaskinie Odollam, a obóz Filistyński leżał w Dolinie Obrzymów.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był w zamku, lecz stanowisko Filistynów na ten czas było w Betlejem.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Pragnął tedy Dawid i rzekł: Oby mi się kto dał napić wody z studnie, która jest w Betlejem u bramy?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wdarli się trzej mocarze w obóz Filistyński i naczerpali wody ze studnie Betlejem, która była u bramy, i przynieśli do Dawida, lecz on nie chciał pić, ale ją ofiarował JAHWE,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Niech mi będzie JAHWE miłościw, żebych tego nie uczynił! A więc krew tych ludzi, którzy chodzili, i dusz niebezpieczeństwo mam pić? Nie chciał tedy pić. To uczynili trzej namocniejszy.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Abisaj, też brat Joabów, syn Sarwijej, był przedniejszym ze trzech: ten jest, który podniósł oszczep swój na trzy sta, które pobił, zawołany między trzema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zacniejszy między trzema; i był ich książęciem, lecz trzech pierwszych nie doszedł.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Banajas, syn Jojady, męża barzo mocnego wielkich spraw z Kabseel. Ten zabił dwu lwów Moabskich i ten szedł, i zabił lwa w pośrzodku studnie we dni śnieżne.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też zabił męża Egipcjanina, męża godnego podziwienia, oszczep w ręce mającego. A tak szedszy do niego z laską, mocą wydarł oszczep z ręki Egipcjanina i zabił ji oszczepem jego: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uczynił Banajas syn Jojadów.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ten zawołany między trzema dużymi, którzy byli między trzydzieścią sławniejszymi: wszakże do trzech nie doszedł. I uczynił go sobie Dawid od ucha sekretarzem.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Azael, brat Joabów, między trzydzieścią, Elehanan, syn stryja jego z Betlejem,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Semma z Harody, Elika z Harody,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Heles z Falty, Hira, syn Akkes z Tekua,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Abiezer z Anatot, Mobonnaj z Husat,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Selmon Ahohitczyk, Maharaj Netofatczyk,</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Helet, syn Baanów i sam Netofatczyk, Itaj, syn Ribaj z Gabaat synów Beniamin,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Banaa Faratonczyk, Heddaj z Potoku Gaas;</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Abialbon Arbatczyk, Azmauet z Beromi,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Eliaba z Salaboni, synowie Jassen, Jonatan,</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Semma z Orory, Ajam, syn Sararów, Aroritczyk,</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Elifelet, syn Aasbaj, syna Machati, Eliam, syn Achitofelów, Gelonitczyk,</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Hesraj z Karmelu, Faraj z Arbi,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Igaal, syn Natanów, z Soba, Bonni z Gadi,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Selek z Ammoni, Naharai Berotczyk, giermek Joaba, syna Sarwijej,</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Ira Jetriczyk, Garebi, on Jetriczyk,</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Urias Hetejczyk. Wszytkich trzydzieści i siedm.</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przydała zapalczywość Pańska gniewać się na Izraela, i pobudził Dawida na nie, mówiącego: Idź, policz Izraela i Judę.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do Joaba, hetmana wojska swego: Przebież wszytkie pokolenia Izraelskie od Dan aż do Bersabei a policzcie lud, abych wiedział poczet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Joab królowi: Niech przymnoży JAHWE Bóg twój do ludu twego jako wielki teraz jest i zaś tyle sto kroć niech przyda przed oblicznością pana mego, króla: ale czego chce pan mój, król, w takowej rzeczy?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przemogła mowa królewska i słowa Joabowe, i hetmanów wojska: i wyszedł Joab i hetmani żołnierzów od oblicza królewskiego, aby policzyli lud Izraelski.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przeprawiwszy się przez Jordan, przyszli do Aroer po prawej stronie miasta, które jest w dolinie Gad,</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przez Jazer przeszli do Galaad i do ziemie niższej Hodsy, i przyszli do lasów Dan. A krążąc podle Sydonu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przeszli blisko murów Tyru i wszytkę ziemie Hetejczyka i Chananejczyka i przyszli ku południu Judy do Bersabee: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przejźrzawszy wszytkę ziemię, przybyli po dziewiąci miesiącach i dwudziestu dni do Jeruzalem.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Joab liczbę spisku ludu królowi, i nalazło się z Izraela ośm set tysięcy mężów mocnych, miecza dobywających, a z Judy pięć set tysięcy waleczników.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uderzyło serce Dawidowe jego po zliczeniu ludu, i rzekł Dawid do JAHWE: Zgrzeszyłem barzo w tym uczynku, ale proszę, JAHWE, abyś przeniósł nieprawość sługi twego, bom ci nazbyt głupie uczynił.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tedy Dawid rano, a mowa PANSKA zstała się do Gad, proroka i widzącego Dawidowego, mówiąc: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a mów do Dawida: To mówi JAHWE: Ze trzech ci daję obierać, obierz jedno z tych, które będziesz chciał, abym ci uczynił.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przyszedszy Gad do Dawida, powiedział mu, rzekąc: Abo przez siedm lat przyjdzie na cię głód w ziemi twojej, abo przez trzy miesiące będziesz uciekał przed nieprzyjacioły twymi, a oni cię gonić będą, abo więc przez trzy dni będzie morowe powietrze w ziemi twojej. A tak rozmyśl się teraz a obacz, co za mowę mam odpowiedzieć temu, który mię posłał.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Gada: Jestem ściśnion barzo, aleć lepiej, że wpadnę w ręce PANSKIE (wielkie bowiem są miłosierdzia jego) niżli w ręce ludzi.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przepuścił JAHWE mór na Izraela, od zarania aż do czasu naznaczonego, i umarło z ludu od Dan aż do Bersabee siedmdziesiąt tysięcy mężów.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wyciągnął rękę swą Anjoł PANSKI nad Jeruzalem, aby je wytracił, zlitował się JAHWE nad utrapieniem i rzekł Anjołowi lud bijącemu: Dosyć, teraz zawściągni rękę twoję; a Anjoł PANSKI był podle gumna Areuna Jebuzejczyka.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JAHWE, gdy ujźrzał Anjoła bijącego lud: Jam ci jest, który zgrzeszył, jam ci źle uczynił! Ci, którzy są owce, co uczynili? Niech się obróci, proszę, ręka twoja na mię i na dom ojca mego!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Gad dnia onego do Dawida, i rzekł mu: Idź, a zbuduj ołtarz JAHWE na bojowisku Areuna Jebuzejczyka.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szedł Dawid według mowy Gad, którą mu był JAHWE przykazał,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patrząc Areuna obaczył, że król i słudzy jego idą do niego.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wyszedszy pokłonił się królowi twarzą do ziemie, i rzekł: Co za przyczyna jest, że przyszedł król, pan mój, do sługi swego? Któremu rzekł Dawid: Abych kupił u ciebie bojowisko i zbudował ołtarz JAHWE, i przestało zabijanie, które się szerzy między ludem.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Areuna do Dawida: Niech weźmie i ofiaruje król, pan mój, jako się mu podoba: masz woły na całopalenie i wóz, i jarzma wołów na drwa.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Wszytko dał Areuna, król, królowi. I rzekł Areuna do króla: JAHWE, Bóg twój, niechaj przyjmie ślub twój!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odpowiedając król, rzekł: Nie jako ty chcesz, ale kupię u ciebie za pieniądze, a nie ofiaruję JAHWE Bogu memu całopalenia darmo danego. A tak kupił Dawid bojowisko i woły za pięćdziesiąt syklów srebra.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zbudował tam Dawid ołtarz JAHWE i ofiarował całopalenie i zapokojne JAHWE. I zlitował się JAHWE nad ziemią i zahamowana jest plaga od Izraela.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Jakuba Wujka – przekład Biblii na język polski wykonany przez jezuitę, Ks. Jakuba Wujka, wydany w całości po raz pierwszy w roku 1599. Wujek pracował nad nią w latach 1584–1595.</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Jakuba Wujka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Samuela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2024-05-23T03:59:14Z</dcterms:modified>
</cp:coreProperties>
</file>