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 roku, tego czasu, którego zwykli królowie wyjeżdżać na wojnę, posłał Dawid Joaba i sługi swe z nim, i wszystkiego Izraela, i pustoszyli syny Ammon, i obiegli Rabba. A Dawid został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się działo, przydało się, że Dawid wstał z łoża swego po południu i przechodził się po sali domu królewskiego, i ujźrzał niewiastę myjącą się naprzeciwko na sali swej, a była niewiasta barzo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król i pytał, co za niewiasta była. I dano mu sprawę, że to była Betsabee, córka Eliam, żona Uriasza Hetejczyka.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Posławszy tedy Dawid posły, wziął ją. Która gdy weszła do niego, spał z nią, i wnet się oczyściła od nieczystości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wróciła się do domu swego, płód począwszy. I posławszy oznajmiła Dawidowi, i rzekła: Poczęłam.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Dawid do Joaba, mówiąc: Poszli do mnie Uriasza Hetejczyka. I posłał Joab Uriasza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Uriasz do Dawida, i pytał się Dawid, jakoby się dobrze powodziło Joab i ludowi i jakoby była sprawowana wojna.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Uriasza: Idź do domu twego a umyj nogi twoje. I wyszedł Uriasz z domu królewskiego i niesiono za nim potrawy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Uriasz spał przede drzwiami domu królewskiego z innymi sługami pana swego, a nie 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Dawidowi od powiadających: Nie szedł Uriasz do domu swego. I rzekł Dawid do Uriasza: Azaś nie z drogi przyszedł? Czemużeś nie szedł do domu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Uriasz do Dawida: Skrzynia Boża i Izrael, i Juda mieszkają w namieciech, i pan mój Joab, i słudzy pana mego na ziemi leżą, a jabych miał wniść do domu mego, abych jadł i pił, i spał z żoną moją? Przez zdrowie twoje i przez zdrowie dusze twojej, nie uczynię tej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Dawid do Uriasza: Zostań tu jeszcze przez dziś, a jutro cię odprawię. Został Uriasz w Jeruzalem dnia onego i 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go Dawid, aby jadł i pił przed nim, i upoił go. Który wyszedszy wieczór, spał na pościeli swej z sługami pana swego, a do domu swego nie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 rano i napisał Dawid list do Joaba, i posłał przez ręce Uriasza,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napisawszy w liście: Postawcie Uriasza na czele wojny, gdzie natęższa bitwa, a opuście go, aby zabity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 Joab obległ miasto, postawił Uriasza na miejscu, gdzie wiedział, że byli mężowie namocniejszy.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mężowie z miasta walczyli przeciw Joabowi, i poległo z ludu sług Dawidowych, i umarł też Uriasz Hetejczyk.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Joab i oznajmił Dawidowi wszytkie słowa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posłańcowi, mówiąc: Gdy dokończysz wszytkiej mowy o bitwie do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obaczysz, że się gniewa i rzecze: Czemuście przystępowali pod mur, abyście się bili? Azaście nie wiedzieli, że z muru wiele broni spuszczają z wierzchu?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zabił Abimelecha, syna Jerobaal? Aza nie niewiasta zrzuciła nań sztukę młyńskiego kamienia z muru i zabiła go w Tebes? Przeczeście do muru przystąpili? Rzeczesz: Też i sługa twój, Uriasz Hetejczyk, poległ.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tedy posłaniec i przyszedł, i oznajmił Dawidowi wszytko, co mu Joab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posłaniec do Dawida: Przemogli na nas mężowie i wyszli do nas w pole, a my uderzywszy na nie, goniliśmy je aż do bramy miejskiej.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obrócili strzały strzelcy na sługi twoje z muru z wierzchu, i pomarło sług królewskich. Lecz i sługa twój, Uriasz Hetejczyk,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posłańca: Tak powiesz Joabowi: Niech ci to serca nie kazi, bo rozmaite są przypadki na wojnie, a teraz tego, teraz owego miecz zabija. Podaj serca rycerstwu twemu przeciw miastu, abyś je zburzył, i napominaj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usłyszała żona Uriaszowa, że umarł mąż jej, Uriasz, i płakała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po żałobie, posłał Dawid i wprowadził ją do domu swego, i była mu żoną, i urodziła mu syna. I nie podobało się to słowo, które był uczynił Dawid, przed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2024-05-31T18:26:22Z</dcterms:modified>
</cp:coreProperties>
</file>