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tedy JAHWE Natana do Dawida. Który, gdy przyszedł do niego, rzekł mu: Dwa mężowie byli w jednym mieście, jeden bogaty, a drugi ubogi.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miał owiec i wołów barzo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ubogi zgoła nic nie miał oprócz owce jednej maluczkiej, którą był kupił i wychował, i która zrosła u niego pospołu z synmi jego, chleb jego jedząc i z kubka jego pijąc, i na łonie jego sypiając: i była mu jako córka.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jakiś podróżny przyszedł do bogatego, on nie chcąc wziąć z owiec i z wołów swoich, aby uczynił ucztę gościowi onemu, który był przyszedł do niego, wziął owcę męża ubogiego i nagotował jeść człowiekowi, który był przyszedł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rozgniewany gniewem Dawid na onego człowieka barzo, rzekł do Natana: Żywie JAHWE, że synem śmierci jest mąż, który to uczynił!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Owcę czworako nagrodzi przeto, że to słowo uczynił, a nie sfolgował.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Natan do Dawida: Tyś jest ten człowiek! Tak mówi JAHWE Bóg Izraelów: Jam cię pomazał za króla nad Izraelem i jam cię wyrwał z ręki Saulowej,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tobie dom pana twego i żony pana twego do łona twego, i dałem ci dom Izraelski i Judzki: a małoli na tym, przydam ci daleko więtsze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Czemużeś tedy wzgardził słowo PANSKIE, abyś czynił złość przed oczyma memi? Uriasza Hetejczyka zabiłeś mieczem, a żonęś jego wziął sobie za żonę, i zamordowałeś go mieczem synów Ammon.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 odejdzie miecz z domu twego aż na wieki, tym, żeś mną wzgardził i wziąłeś żonę Uriasza Hetejczyka, aby twoją żoną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to mówi JAHWE: Oto ja wzbudzę na cię złe z domu twego a pobiorę żony twe przed oczyma twemi i dam je bliźniemu twemu, a będzie spał z żonami twemi przed oczyma słońca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 ty uczynił potajemnie: ale ja uczynię to słowo przed oczyma wszystkiego Izraela i przed oczyma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Natana: Zgrzeszyłem JAHWE. I rzekł Natan do Dawida: JAHWE też przeniósł grzech twój: nie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Wszakoż, iżeś dał przyczynę bluźnienia nieprzyjaciołom PANSKIM dla słowa tego, syn, któryć się urodził,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Natan do domu swego. JAHWE też zaraził niemocą dziecię, które urodziła żona Uriaszowa Dawidowi i zwątpiono o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 Dawid JAHWE za dziecięciem, i pościł się Dawid postem, a wszedszy osobno, leżał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przyszli starszy domu jego przymuszając go, aby wstał z ziemie; który nie chciał ani jadł z nimi pokarmu.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dnia siódmego, że umarło dziecię. I bali się słudzy Dawidowi powiedzieć mu, że umarło dziecię, bo mówili: Oto gdy jeszcze dziecię było żywo, mówiliśmy ku niemu, a nie słuchał głosu naszego: jakoż więcej, jeśli powiemy, że umarło dziecię, będzie się trapił?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obaczył Dawid, że słudzy jego szepcą, porozumiał, że dziecię umarło. I rzekł do sług swoich: Abo umarło dziecię? Którzy mu odpowiedzieli: Umarło.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Dawid z ziemie i umył się, i namazał się, i szaty odmieniwszy wszedł do domu PANSKIEGO, i pokłonił się. I przyszedł do domu swego, i żądał, żeby przed nim położono chleb, i 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 słudzy jego: Cóż to za mowa, którąś uczynił? Dla dziecięcia, póki jeszcze żyło, pościłeś i płakałeś, a gdy umarło dziecię, wstałeś i jadłeś chleb?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rzekł: Dla dziecięcia, póki jeszcze żyło pościłem i płakałem, bom mówił: Kto wie, jeśli snadź nie daruje mi go JAHWE i będzie żywo dziecię?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teraz, gdy umarło, przecz mam pościć? Izali je mogę jeszcze nazad wrócić? Ja raczej pójdę do niego, a ono nie wróci się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cieszył Dawid Betsabeę, żonę swoję, i wszedszy do niej spał z nią; która urodziła syna, i nazwał imię jego Salomon, a JAHWE go 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w ręce Natana proroka, i nazwał imię jego Umiłowany Panu, tym, że go JAHWE 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 tedy walczył przeciw Rabbat synów Ammon i dobywał miasta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Joab posły do Dawida, mówiąc: Dobywałem Rabbat i trzeba wziąć Miasto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zbierz ostatek ludu, a oblęż miasto i weźmi je, by zaś, gdybym ja zburzył miasto, nie przypisano zwycięstwa imieniowi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zebrał Dawid wszytek lud i ciągnął ku Rabbat, a walczywszy, wziął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zdjął koronę króla ich z głowy jego, która ważyła talent złota, mając kamienie drogie, i włożona jest na głowę Dawidowę. Lecz i korzyść miasta wyniósł barzo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też jego przywodząc piłami przecierał i jeździł po nich wozmi kowanemi, i kordy przecinał, i przez piec cegielny przewodził. Tak czynił wszystkim miastom synów Ammon. I wrócił się Dawid i wszytko wojsko do Jeruzalem.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2024-05-31T06:49:23Z</dcterms:modified>
</cp:coreProperties>
</file>