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Samuela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Dawid przeszedł trochę wierzch góry, ukazał się Siba, służebnik Mifibosetów, przeciwko jemu z parą osłów, którzy nałożeni byli dwiema sty chlebów i stem wiązanek rozynków, i stem wiązanek fig, i łagwicą wina.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król Dawid do Siby: Na co to? Odpowiedział Siba: Osłowie dla czeladzi królewskiej, aby na nie wsiedli, a chleb i figi, aby jedli słudzy twoi, a wino, aby pił, jeśliby kto ustał w puszczy.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król: A gdzie jest syn pana twego? I odpowiedział Siba królowi: Został w Jeruzalem, mówiąc: Dzisia mi przywróci dom Izraelów królestwo ojca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król Sibie: Twoje niech będzie wszytko, co było Mifiboseta. I rzekł Siba: Proszę, abych nalazł łaskę przed tobą, panie mój, królu.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król Dawid aż do Bahurim, a oto wychodził stamtąd mąż z rodu domu Saulowego, imieniem Semej, syn Ger, i postępował wychodząc, i złorzeczył,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ciskał kamieńmi na Dawida i na wszytkie sługi króla Dawida, a wszytek lud i wszytko rycerstwo szli po prawej i po lewej stronie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Semej tak mówił, gdy złorzeczył królowi: Wynidź, wynidź, mężu krwie a mężu Belial.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Oddał ci JAHWE wszytkę krew domu Saulowego: boś się wdarł na królestwo zań. I dał JAHWE królestwo w rękę Absaloma, syna twego. A oto cię ściskają złości twe, boś jest człowiek krwi.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Abisaj, syn Sarwijej, królowi: Czemu złorzeczy ten zdechły pies panu memu, królowi? Pójdę a utnę głowę jego!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król: Co mnie i wam, synowie Sarwijej? Dajcie mu pokój, aby złorzeczył; abowiem JAHWE kazał mu złorzeczyć Dawidowi, a któż jest, kto by śmiał rzec: Czemu tak uczynił?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król Abisaj i wszystkim sługom swoim: Oto syn mój, który wyszedł z żywota mego, szuka dusze mojej: jako daleko więcej teraz syn Jemini? Dopuśćcie mu, że złorzeczy według rozkazania PANSKIEGO.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snadź wejźrzy JAHWE na utrapienie moje a odda mi JAHWE dobrym za złorzeczenie to dzisiejsze.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Dawid szedł i z nim towarzysze jego drogą. A Semej po wierzchu góry z boku szedł przeciw jemu, złorzecząc i ciskając nań kamieńmi, i sypiąc ziemią.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tedy król i wszytek lud z nim spracowany i ochłodzili się tam.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Absalom i wszytek lud jego weszli do Jeruzalem, ale i Achitofel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przyszedł Chuzaj Arachitczyk, przyjaciel Dawidów, do Absaloma, rzekł do niego: Witaj królu, witaj królu!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rzekł Absalom: Takaż to jest łaska twoja ku przyjacielowi twemu? Przecześ nie szedł z przyjacielem twoim?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Chuzaj Absalomowi: Nie! Bo tego będę, którego obrał JAHWE i wszytek ten lud, i wszytek Izrael: i z tym mieszkać będę.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iż to jeszcze przydam: Komuż ja służyć będę? Aza nie synowi królewskiemu? Jakom słuchał ojca twego, tak będę słuchał i 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Absalom do Achitofela: Radźcież, co czynić mamy.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Achitofel do Absaloma: Wnidź do nałożnic ojca twego, które zostawił dla straży domu, aby, gdy usłyszy wszytek Izrael, żeś zelżył ojca twego, zmocniły się ręce ich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rozbili Absalomowi namiot na sali i wszedł do nałożnic ojca swego przed wszytkim Izraelem.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rada Achitofela, którą dawał w one dni, jako gdyby się kto radził Boga: tak była wszelka rada Achitofelowa i gdy był z Dawidem, i gdy był z Absalomem.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Samuela Rozdział 16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2024-05-23T09:31:37Z</dcterms:modified>
</cp:coreProperties>
</file>