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Joabowi, że król płacze i żałuje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obróciło się zwycięstwo w płacz dnia onego wszytkiemu ludu. Bo usłyszał lud dnia onego, że mówiono: Żałosny król o 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schraniał się lud onego dnia wniść do miasta, jako się zwykł schraniać lud porażony i uciekający z 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nakrył głowę swoję i wołał wielkim głosem: Synu mój, Absalom, Absalom, synu mój,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Wszedszy tedy Joab do króla w dom, rzekł mu: Zawstydziłeś dziś oblicze wszystkich sług twoich, którzy wybawili duszę twoję i duszę synów twoich i córek twoich, i duszę żon twoich, i duszę nałożnic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wstań a wynidż, a uczyń dosyć sługom twoim mówiąc do nich, bo przysięgam ci przez JAHWE, że jeśli nie wynidziesz, nie zostanie z tobą ni jeden tej nocy. A będzieć to gorzej, niżli wszytko złe, którekolwiek przychadzało na cię od młodości twojej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król i siadł w bramie, i powiedziano wszemu ludowi, że król siedzi w bramie. I przyszedł wszytek lud przed króla. Lecz Izrael uciekł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też lud ubiegał się we wszytkich pokoleniach Izraelskich, mówiąc: Król wybawił nas z ręki nieprzyjaciół naszych, on nas wybawił z ręki Filistynów, a teraz uciekł z ziemie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Absalom, któregośmy pomazali nad sobą, umarł na wojnie: pókiż milczycie a nie odprowadzacie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Dawid posłał do Sadoka i do Abiatara kapłanów, rzekąc: Mówcie do starszych Judzkich, rzekąc: Przecz na ostatku przychodzicie ku odprowadzeniu króla do domu jego? (A słowo wszytkiego Izraela przyszło było do króla w dom jego).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bracia moi, kość moja i ciało moje, czemuż pośledni odprowadzacie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Amazie też powiedzcie: Azaś ty nie kość moja i ciało moje? To mi niech Bóg uczyni i to niech przyczyni, jeśli nie hetmanem będziesz u mnie przez wszystek czas miasto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nakłonił serce wszytkich mężów Judzkich jako jednego człowieka i posłali do króla, mówiąc: Wróć się ty i wszyscy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król, i przyszedł aż do Jordanu, a wszytek Juda wyszedł aż do Galgala, aby zaszedł królowi i przeprowadził go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Pospieszył się też Semej, syn Gera, syna Jemini z Bahurim, i wyszedł z mężmi Judzkimi przeciwko królowi Dawidowi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tysiącem mężów z Beniamina, i Siba, sługa domu Saulowego, i piętnaście synów jego, i dwadzieścia sług było z nim. I wskoczywszy w Jordan przed królem,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przebyli brody, aby przewieźli dom królewski a czynili wedle rozkazania jego. A Semej, syn Gery, upadszy przed królem, gdy się już przeprawił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Nie poczytaj mi, panie mój, nieprawości ani pamiętaj na krzywdy sługi twego onego dnia, któregoś wyszedł, panie mój, królu, z Jeruzalem, ani przypuszczaj królu do serca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bowiem, sługa twój, grzech mój i przetom dziś pierwszy przyszedł ze wszytkiego domu Jozefowego, i wyszedłem przeciwko panu memu,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Abisaj, syn Sarwijej, rzekł: A więc za te słowa nie będzie zabit Semej, że złorzeczył pomazańcowi PANSKIEMU?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Co mnie i wam, synowie Sarwijej? Czemu się mi dziś stajecie przeciwnikiem? A więc dziś zabit będzie mąż z Izraela? Aza nie wiem, że mię dziś uczyniono królem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Semej: Nie umrzesz. I przysiągł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Mifiboset też, syn Saulów, wyjachał przeciw królowi, nie umywszy nóg ani ostrzygszy brody, ani szat swych prał ode dnia, którego był wyszedł król, aż do dnia, którego się zaś wrócił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Jeruzalem zabieżał królowi, rzekł mu król: Czemuś nie szedł ze mną, Mifiboset?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rzekł: Panie mój, królu, sługa mój wzgardził mię. I rzekłem mu ja, sługa twój, aby mi osiodłał osła, i wsiadszy, żebym był jachał z królem, bom jest chromy,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oskarżył mię, sługę twego, do ciebie, pana mego, króla. Ale ty, panie mój, królu, jesteś jako Anjoł Boży, czyń, coć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był dom ojca mego, jedno winien śmierci panu memu, królowi, a tyś mię, sługę swego, posadził między jedzącymi u stołu twojego. A o cóż się mam sprawiedliwie żałować? Abo o co mogę dalej wołać do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Cóż więcej mówisz? Już to pewna, com rzekł: Ty a Siba podzielcie się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Mifiboset królowi: I wszytko niech weźmie, ponieważ się wrócił pan mój, król, w pokoju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Berzellaj też, Galaadczyk, wyszedszy z Rogelim, przeprowadził króla przez Jordan, gotów będąc i za rzekę z nim jachać.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Berzellaj Galaadczyk barzo stary, to jest w ośmdziesiąt lat, a on dodawał żywności królowi, gdy mieszkał w obozie, bo był mąż barzo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król do Berzellaj: Pojedź ze mną, że odpoczniesz bezpiecznie ze mną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Berzellaj do króla: Wieleż dni lat żywota mego, abych miał jachać z królem do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Ośmdziesiąt lat mi dzisia: aza czerstwe są zmysły moje ku rozeznaniu słodkiego abo gorzkiego? Abo ucieszyć może sługę twego jedło i picie? Abo słuchać mogę ja, sługa twój, dalej głosów śpiewaków i śpiewaczek? Przeczże sługa twój ma być ciężek panu memu,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Pojadę trochę, sługa twój, od Jordanu z tobą: nie potrzebuję tej odmiany;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Niechże ze mną jedzie Chamaam, a ja mu uczynię, cokolwiek się tobie podoba, i wszytko, czego żądać będziesz ode mnie, uprosisz.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wszytek lud i król przez Jordan przeprawił, pocałował król Berzellaj i błogosławił mu, a on się wrócił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 tedy król do Galgala i Chamaam z nim, a wszytek lud Judzki przeprowadzał króla, a połowica tylko była z 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mężowie Izraelscy, zbieżawszy się do króla, rzekli mu: Czemu cię ukradli bracia naszy, mężowie Judzcy, i przeprowadzili króla i dom przez Jordan, i wszystkie męże Dawidowe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wszelki mąż Judzki do mężów Izrael: Iż mnie jest król bliższy, czemu się o to gniewasz? Azaśmy co zjedli z króla abo nam dary dano?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2024-05-28T09:50:28Z</dcterms:modified>
</cp:coreProperties>
</file>