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też głód za dni Dawidowych trzy lata ustawicznie i radził się Dawid wyroku PANSKIEGO. I rzekł JAHWE: Dla Saula i dla domu jego krwawego, iż pobił Gabaonczyki.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zawoławszy król Gabaonczyków, rzekł do nich. (A Gabaonczycy nie bylić z synów Izraelowych, ale byli ostatki Amorejczyków: bo im przysięgli byli synowie Izraelowi, a Saul chciał je wybić z zapalczywości, jakoby dla ludu Izraelskiego i Judzkiego).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Dawid do Gabaonczyków: Co wam uczynię? A które będzie wasze oczyścienie, żebyście błogosławili dziedzictwu PANSKIEMU?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Gabaonczykowie: Nie mamy sporu o srebro i złoto, ale przeciw Saulowi i przeciw domowi jego; ani chcemy, żeby był zabit człowiek z Izraela. Do których król rzekł: Cóż tedy chcecie, żebych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 królowi: Męża, który nas starł i stłumił niesprawiedliwie, tak wygładzić mamy, żeby ani jeden nie został z rodu jego we wszech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nam dadzą siedmi mężów z synów jego, że je ukrzyżujemy JAHWE w Gabaa Saula, niegdy wybranego PANSKIEGO. I rzekł król: Ja wydam.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 król Mifibosetowi, synowi Jonaty, syna Saulowego, dla przysięgi PANSKIEJ, która była między Dawidem a między Jonatą, synem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król dwu synów Resfy, córki Aje, które urodziła Saulowi, Armoni i Mifiboseta, i piąci synów Michol, córki Saulowej, które była urodziła Hadrielowi, synowi Bersellaj, który był z Molata,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w ręce Gabaonczyków, którzy je ukrzyżowali na górze przed JAHWE. I legli ci siedm pospołu zamordowani w pierwsze dni żniwa, gdy się poczynało żniwo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Resfa, córka Aja, wziąwszy włosiennicę, rozpostarła ją pod się na skale od początku żniwa, ażby na nie kropiła woda z nieba, i nie dopuściła ich ptakom drapać we dnie ani zwierzom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Dawidowi, co czyniła Resfa, córka Aja, nałożnica Saulowa.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Dawid i wziął kości Saulowe i kości Jonaty, syna jego, od mężów Jabes Galaad, którzy je byli ukradli z ulice Betsan, gdzie je byli zawiesili Filistynowie, gdy zabili Saula na Gelboe,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stamtąd kości Saulowe i kości Jonaty, syna jego, a zebrawszy kości onych, którzy byli ukrzyżowani,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pogrzebli je z kościami Saula i Jonaty, syna jego, w ziemi Beniamin, w boku, w grobie Cis, ojca jego. I uczynili wszytko, co król rozkazał, i zlutował się znowu potym Bóg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zasię wojna Filistynów przeciw Izraelowi, i jachał Dawid i słudzy jego z nim i bili się z Filistyny. A gdy ustawał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Jezbibenob, który był z rodu Arafa, którego oszczepu żelazo trzy sta łutów ważyło a był nowym mieczem przepasany, usiłował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ratował Abisaj, syn Sarwijej, i raniwszy Filistyna, zabił. Przysięgli tedy mężowie Dawidowi, mówiąc: Już z nami nie wyjedziesz na wojnę, abyś nie zgasił świece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Wtóra też wojna była w Gobie z Filistyny: tedy zabił Sobochaj z Husaty Safa z rodu Arafa z rodzaju Obrzymów.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też wojna była w Gobie z Filistyny, na której zabił Bogdan, syn Lasu, haftarczyk Betlejemitczyk, Goliata Getejczyka, którego oszczepu drzewo było jako nawój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Czwarta wojna była w Get, na której był mąż wysoki, który miał po sześci palców u rąk i u nóg, to jest dwadzieścia i cztery, a był z rodu Arafa.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bluźnił Izraela, a zabił go Jonatan, syn Samaa, brata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czterzej urodzili się z Arafa w Get i upadli od ręki Dawidowej i sług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2024-06-01T23:50:29Z</dcterms:modified>
</cp:coreProperties>
</file>