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mówił JAHWE słowa tej pieśni w on dzień, gdy go wybawił JAHWE z ręki wszytkich nieprzyjaciół jego i z ręki Saulowej.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JAHWE skała moja i siła moja, i zbawiciel mój,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mocny mój, będę w nim ufał! Tarcz moja i róg zbawienia mego, wywyższacz mój i ucieczka moja, zbawiciel mój: od nieprawości wybawisz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Chwalebnego będę wzywał JAHWE, a od nieprzyjaciół moich wybawion będę!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ogarnęły mię skruszenia śmierci, potoki Belial przestraszyły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Powrozy piekielne obtoczyły mię, uprzedziły mię sidła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utrapieniu moim będę wzywał JAHWE i zawołam do Boga mego, a wysłucha z kościoła swego głos mój, a wołanie moje przyjdzie do uszu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Wzruszyła się i zadrżała ziemia, fundamenty gór zatrzęsły się i rozbiły, iż się rozgniewał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dym z nozdrzy jego a ogień z ust jego pożrze, węgle się rozpaliło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Nakłonił niebios i zstąpił, a mgła pod nogami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wsiadł na Cherubimy, i latał, i puścił się na skrzydłach wiatrowych.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ciemność około siebie tajnikiem, cedząc wody z obłoków niebieskich.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blasku przed oczyma jego rozpaliło się węgle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Zagrzmi JAHWE z nieba a Nawyższy swój głos wypuści.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Wypuścił strzały i rozproszył je, błyskawice, i poraził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okazały się wylania morskie, i odkryły się fundamenty świata od fukania PANSKIEGO, od tchnienia ducha zapalczywości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Spuścił z wysokości a uchwycił mię i wyrwał mię z wód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Wybawił mię od nieprzyjaciela mego barzo potężnego i od tych, którzy mię w nienawiści mieli, bo byli mocniejszy nad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Uprzedził mię w dzień utrapienia mego i stał się JAHWE twierdzą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na przestrzeństwo, wybawił mię, żem się mu upodobał.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 mi JAHWE według sprawiedliwości mojej i według czystości rąk moich odda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strzegł dróg PANSKICH i nie czyniłem niezbożnie od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bowiem sądy jego przed oblicznością moją a przykazania jego nie odrzuciłem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doskonałym z nim, i będę się strzegł nieprawości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 mi JAHWE według sprawiedliwości mojej i według czystości rąk moich przed oblicznością oczu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świętym święty będziesz, a z mocnym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wybranym wybrany będziesz, a z przewrotnym przewrotny się staniesz.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ubogi zbawisz, a oczyma twymi wysokie poniżysz.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ty świeca moja, JAHWE, i ty, JAHWE, oświecisz ciemności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cię pobieżę przepasany, w Bogu moim przeskoczę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Bóg! Niezmazana droga jego, słowa Pańskie ogniem doświadczone, tarczą jest wszytkich w nim ufających.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Bogiem oprócz JAHWE a kto mocnym oprócz Boga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mię opasał mocą i wyrównał doskonałą drogę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Zrównywając nogi moje z jeleńmi a na wyżynach moich stanowiąc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Ucząc ręce moje do boju i składając jako łuk miedziany ramiona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mi tarcz zbawienia twego, a cichość twoja rozmnożyła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Rozszerzysz kroki moje pode mną i nie osłabieją kostki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gonił nieprzyjacioły moje i skruszę a nie wrócę się, aż je wytracę.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Wyniszczę je i połamię, że nie powstaną, upadną pod nogami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Przepasałeś mię mocą ku bitwie, nachyliłeś sprzeciwiające mi się pod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Nieprzyjacioły moje obróciłeś mi tyłem, nienawidzących mię, i wygubię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wołali, a nie będzie, kto by wybawił, do JAHWE, a nie wysłucha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Wygładzę je jako proch ziemie, jako błoto na ulicach zetrę je i pokruszę.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Wybawisz mię od sprzeciwności ludu mego, strzec mię będziesz na głowę narodów: lud, którego nie znam, służyć mi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obcy sprzeciwiają mi się: słuchaniem ucha będą mi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obcy spłynęli i skurczą się w uciskach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Żywie JAHWE i błogosławiony Bóg mój, i będzie podwyższon Bóg mocny zbawienia mego!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który mi dajesz pomsty i obalasz narody pod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mię wywodzisz od nieprzyjaciół moich i od sprzeciwiających mi się podwyższasz mię, od męża niesprawiedliwego wybawisz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będę, JAHWE, wyznawał między narody a imieniowi twemu będę śpiewał.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Wielmożący wybawienia króla swego i czyniący miłosierdzie pomazańcowi swemu Dawidowi i nasieniu jego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2024-06-01T08:36:06Z</dcterms:modified>
</cp:coreProperties>
</file>