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przydała zapalczywość Pańska gniewać się na Izraela, i pobudził Dawida na nie, mówiącego: Idź, policz Izraela i Judę.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do Joaba, hetmana wojska swego: Przebież wszytkie pokolenia Izraelskie od Dan aż do Bersabei a policzcie lud, abych wiedział poczet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Joab królowi: Niech przymnoży JAHWE Bóg twój do ludu twego jako wielki teraz jest i zaś tyle sto kroć niech przyda przed oblicznością pana mego, króla: ale czego chce pan mój, król, w takowej rzeczy?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przemogła mowa królewska i słowa Joabowe, i hetmanów wojska: i wyszedł Joab i hetmani żołnierzów od oblicza królewskiego, aby policzyli lud Izraelski.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przeprawiwszy się przez Jordan, przyszli do Aroer po prawej stronie miasta, które jest w dolinie Gad,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przez Jazer przeszli do Galaad i do ziemie niższej Hodsy, i przyszli do lasów Dan. A krążąc podle Sydonu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przeszli blisko murów Tyru i wszytkę ziemie Hetejczyka i Chananejczyka i przyszli ku południu Judy do Bersabee: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przejźrzawszy wszytkę ziemię, przybyli po dziewiąci miesiącach i dwudziestu dni do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Joab liczbę spisku ludu królowi, i nalazło się z Izraela ośm set tysięcy mężów mocnych, miecza dobywających, a z Judy pięć set tysięcy waleczników.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uderzyło serce Dawidowe jego po zliczeniu ludu, i rzekł Dawid do JAHWE: Zgrzeszyłem barzo w tym uczynku, ale proszę, JAHWE, abyś przeniósł nieprawość sługi twego, bom ci nazbyt głupie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tedy Dawid rano, a mowa PANSKA zstała się do Gad, proroka i widzącego Dawidowego,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a mów do Dawida: To mówi JAHWE: Ze trzech ci daję obierać, obierz jedno z tych, które będziesz chciał, abym ci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przyszedszy Gad do Dawida, powiedział mu, rzekąc: Abo przez siedm lat przyjdzie na cię głód w ziemi twojej, abo przez trzy miesiące będziesz uciekał przed nieprzyjacioły twymi, a oni cię gonić będą, abo więc przez trzy dni będzie morowe powietrze w ziemi twojej. A tak rozmyśl się teraz a obacz, co za mowę mam odpowiedzieć temu,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Gada: Jestem ściśnion barzo, aleć lepiej, że wpadnę w ręce PANSKIE (wielkie bowiem są miłosierdzia jego) niżli w ręce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przepuścił JAHWE mór na Izraela, od zarania aż do czasu naznaczonego, i umarło z ludu od Dan aż do Bersabee siedmdziesiąt tysięcy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wyciągnął rękę swą Anjoł PANSKI nad Jeruzalem, aby je wytracił, zlitował się JAHWE nad utrapieniem i rzekł Anjołowi lud bijącemu: Dosyć, teraz zawściągni rękę twoję; a Anjoł PANSKI był podle gumna Areuna Jebuzejczyka.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JAHWE, gdy ujźrzał Anjoła bijącego lud: Jam ci jest, który zgrzeszył, jam ci źle uczynił! Ci, którzy są owce, co uczynili? Niech się obróci, proszę, ręka twoja na mię i na dom ojca mego!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Gad dnia onego do Dawida, i rzekł mu: Idź, a zbuduj ołtarz JAHWE na bojowisku Areuna Jebuzejczyka.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 Dawid według mowy Gad, którą mu był JAHWE przykazał,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patrząc Areuna obaczył, że król i słudzy jego idą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wyszedszy pokłonił się królowi twarzą do ziemie, i rzekł: Co za przyczyna jest, że przyszedł król, pan mój, do sługi swego? Któremu rzekł Dawid: Abych kupił u ciebie bojowisko i zbudował ołtarz JAHWE, i przestało zabijanie, które się szerzy między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Areuna do Dawida: Niech weźmie i ofiaruje król, pan mój, jako się mu podoba: masz woły na całopalenie i wóz, i jarzma wołów na drwa.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 dał Areuna, król, królowi. I rzekł Areuna do króla: JAHWE, Bóg twój, niechaj przyjmie ślub twój!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odpowiedając król, rzekł: Nie jako ty chcesz, ale kupię u ciebie za pieniądze, a nie ofiaruję JAHWE Bogu memu całopalenia darmo danego. A tak kupił Dawid bojowisko i woły za pięćdziesiąt syklów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zbudował tam Dawid ołtarz JAHWE i ofiarował całopalenie i zapokojne JAHWE. I zlitował się JAHWE nad ziemią i zahamowana jest plaga od Izraela.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2024-05-30T01:26:35Z</dcterms:modified>
</cp:coreProperties>
</file>