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rozmiłował się niewiast cudzego rodu mnogich, i córki faraonowej, i Moabitek, i Ammonitek, i Idumeitek, i Sydonitek, i Hetejanek,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narodów, o których rzekł JAHWE synom Izraelowym: Nie wnidziecie do nich ani z nich nie wnidą do waszych, bo pewnie odwrócą serca wasze, że pójdziecie za ich bogami. Z temi tedy złączył się Salomon barzo gorącą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żon jako królowych siedm set, a nałożnic trzy sta: i odwróciły niewiasty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stary, skażone jest serce jego przez niewiasty, że się puścił za bogi cudzemi i nie było serce jego zupełne z JAHWE Bogiem jego, jako serce Dawida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chwalił Salomon Astartę, boginią Sydońską, i Molocha, bałwana Ammońskiego.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Salomon, co się nie podobało przed JAHWE, i nie wykonał, żeby chodził za JAHWE jako Dawid,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Salomon zbór Chamos, bałwanowi Moab, na górze, która jest przeciw Jeruzalem, i Molochowi, bałwanowi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tymże sposobem uczynił wszytkim żonam swym cudzoziemkam, które zapalały kadzidło i ofiarowały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JAHWE rozgniewał na Salomona, że się odwróciło serce jego od JAHWE Boga Izraelowego, który mu się powtóre ukazał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mu był o tym słowie, aby nie chodził za bogi cudzymi: a nie strzegł, co mu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 Salomonowi: Ponieważeś to miał u siebie a nie strzegłeś przymierza mego i przykazań moich, którem ci rozkazał, rozrywając rozerwę królestwo twoje, a dam je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za dni twoich nie uczynię dla Dawida, ojca twego: z ręki syna twego rozerwę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wszytkiego królestwa oderwę, ale pokolenie jedno dam synowi twemu, dla Dawida, sługi mego, i Jeruzalem, którem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JAHWE przeciwnika Salomonowi, Adad Idumejczyka z narodu królewskiego, który był w 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Dawid w Idumejej, a Joab, hetman wojska, jachał był sprawować pogrzeb tym, którzy byli zabici, i pobił wszytkę mężczyznę w Idumejej,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(sześć bowiem miesięcy mieszkał tam Joab i wszytek Izrael, aż wytracił wszytkę mężczyznę w Idumejej),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Adad sam i mężowie Idumejczykowie z służebników ojca jego z nim, aby wszedł do Egiptu; a Adad był chłopiec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się z Madian, przyszli do Faran i wzięli z sobą mężów z Faran, i weszli do Egiptu do faraona, króla Egipskiego, który dał mu dom i żywność naznaczył, i ziemię poruczył.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Adad łaskę przed Faraonem barzo, tak iż mu dał za żonę siostrę żony swej, rodzoną Tafnes 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mu siostra Tafnes Genubat syna i wychowała go Tafnes w domu Faraonowym, i mieszkał Genubat u Faraona z synmi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Adad w Egipcie, iż zasnął Dawid z ojcy swymi a iż umarł Joab, hetman rycerstwa, rzekł Faraonowi: Puść mię, że pójdę do ziemie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Farao: Czegóż ci nie dostawa u mnie, że chcesz iść do ziemie twojej? A on odpowiedział: Niczego, ale proszę cię, abyś mię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Pobudził też nań Bóg przeciwnika Razona, syna Eliada, który był uciekł od Aderezera, króla Soba, pana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przeciw jemu męże i zstał się książęciem nad zbójcami, gdy je mordował Dawid, i poszli do Damaszku, i mieszkali tam, i uczynili go królem w Damaszku,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przeciwnikiem Izraelowi po wszytkie dni Salomonowe; i to jest złe Adad i nienawiść przeciw Izraelowi, a królował w Syryjej.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Jeroboam też, syn Nabat, Efratejczyk z Sareda, sługa Salomonów, którego matka była imieniem Sarwa, niewiasta wdowa, podniósł rękę przeciw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przyczyna powstania przeciw jemu, iż Salomon zbudował Mello i wyrównał przepaść miasta Dawida,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Jeroboam był mąż mocny i możny. A widząc Salomon, że młodzieniec był dowcipny i sprawny, uczynił go był przełożonym nad pobory wszytkiego domu 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onego ; czasu, że Jeroboam wyszedł z Jeruzalem i nalazł go Achias Silonitczyk, prorok, na drodze, odziany płaszczem nowym: a było ich tylko dwa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Achias płaszcz swój nowy, którym był odziany, rozdarł na dwanaście sztuk.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Jeroboama: Weźmi sobie dziesięć sztuk, bo to mówi Pan Bóg Izraelów: Oto ja rozedrę królestwo z ręki Salomonowej, a dam tobie dziesięcioro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jedno pokolenie zostanie mu dla sługi mego Dawida i dla Jeruzalem, miasta, którem obrał ze wszech pokoleni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mię opuścił i chwalił Astartę, boginią Sydońską, i Chamos, boga Moab, i Molocha, boga synów Ammon, a nie chodził drogami moimi, żeby czynił sprawiedliwość przede mną i przykazania moje, i sądy, jako Dawid,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odejmę wszytkiego królestwa z ręki jego, ale go zostawię Książęciem po wszytkie dni żywota jego, dla Dawida sługi mego, któregom obrał, który strzegł mandatów moich i przykazań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wezmę królestwo z ręki syna jego a dam tobie dziesięć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 jego dam jedno pokolenie, aby została świeca Dawidowi, słudze memu, po wszytkie dni przede mną w mieście Jeruzalem, którem obrał, aby tam było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ciebie wezmę i będziesz królował nad wszytkim, czego żąda dusza twoja, i będziesz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będziesz słuchał wszytkiego, coć przykażę, a będziesz chodził drogami moimi, a będziesz czynił, co prawo jest przede mną, strzegąc mandatów moich i przykazań moich, jako czynił Dawid, sługa mój, będę z tobą i zbuduję tobie dom wierny, jakom zbudował dom Dawidowi, i dam tobie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utrapię nasienie Dawidowe dla tego, wszakże nie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 tedy Salomon zabić Jeroboama, który wstał i uciekł do Egiptu do Sesak, króla Egipskiego, i był w Egipcie aż do śmierci Salomonowej.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Salomonowych i wszytko, co czynił, i mądrość jego, oto wszytko jest opisano w księgach słów dni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dni, których królował Salomon w Jeruzalem nad wszytkim Izraelem, czterdzieści lat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Salomon z ojcy swymi i pogrzebion jest w mieście Dawida ojca swego, i królował Roboam,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2024-05-28T06:00:04Z</dcterms:modified>
</cp:coreProperties>
</file>