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Roboam do Sychem, bo się tam był zebrał wszytek Izrael, aby go królem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Jeroboam, syn Nabat, gdy jeszcze był w Egipcie zbiegiem od oblicza króla Salomona, usłyszawszy o śmierci jego, wrócił się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a wezwali go. Przyszedł tedy Jeroboam i wszytko zgromadzenie Izraelskie i mówili do Roboam,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twój włożył na nas barzo ciężkie jarzmo, a tak ty teraz ulży trochę z rozkazowania ojca twego barzo twardego i z jarzma barzo ciężkiego, które włożył na nas, a będziemyć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Idźcie aż do trzeciego dnia, a wróćcie się do mnie. A gdy odszedł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król Roboam w radę z starszymi, którzy stawali przed Salomonem, ojcem jego, póki jeszcze był żyw, i rzekł: Co mi za radę dajecie, żebych odpowiedział ludowi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rzekli: Jeśli dziś posłuszny będziesz ludowi temu i posłużysz, i dasz miejsce prośbie ich a będziesz do nich mówił łagodne słowa, będąc sługami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opuścił radę starych, którą mu byli dali, i radził się młodzieńców, którzy z nim wychowani byli i stawali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Co mi za radę dajecie, abych odpowiedział ludowi temu, którzy mi mówili: Ulży jarzma, które ociec twój włożył na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młodzieńcy, którzy z nim wychowani byli. Tak powiesz ludowi temu, którzy mówili do ciebie, rzekąc: Ociec twój obciążył jarzmo nasze, a ty pofolguj nam. Tak rzeczesz do nich: Namniejszy palec mój mięższy jest niżli grzbiet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teraz: Ociec mój włożył na was jarzmo ciężkie, a ja przyłożę na jarzmo wasze; ociec mój chlustał was biczmi, a ja was będę chlustał basałykami.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Jeroboam i wszytek lud do Roboama dnia trzeciego, jako im był król powiedział, mówiąc: Wróćcie się do mnie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ludowi srogo, opuściwszy radę starszych, którą mu byli 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według rady młodzieńców, rzekąc: Ociec mój obciążył jarzmo wasze, a ja przyłożę do jarzma waszego; ociec mój chlustał was biczmi, a ja was chlustać będę basałykami.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król ludowi: bo się był JAHWE odwrócił od niego, aby wzbudził słowo swe, które był rzekł w ręce Achiasza Silonitczyka do Jeroboama, syna Nabat.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lud, że ich król nie chciał wysłuchać, odpowiedział mu, rzekąc: Cóż my za dział mamy w Dawidzie? Abo co za dziedzictwo w synie Isaj? Idź do przybytków twoich, Izraelu, teraz patrz domu swego, Dawidzie! I odszedł Izrael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synmi Izraelowymi, którzykolwiek mieszkali w mieściech Juda,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Roboam Adurama, który był nad pobory, i ukamionował go wszytek lud Izraelski, i umarł. A król Roboam co rychlej wsiadł na wóz i uciekł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Izrael od domu Dawidowego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wszystek Izrael, że się wrócił Jeroboam, posłali i przyzwali go, zgromadziwszy się, i uczynili go królem nad wszytkim Izraelem: ani szedł żaden za domem Dawidowym oprócz samego pokolenia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Semeja, męża Bożego,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Roboama, syna Salomonowego, króla Judzkiego, i do wszego domu Judzkiego i Beniaminowego, i do innego ludu,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 chodźcie ani walczcie z bracią swą, a synmi Izraelowymi. Niech się wróci mąż do domu swego, bo to słowo ode mnie się zstało. Usłuchali mowy PANSKIEJ i wrócili się z drogi, jako im JAHWE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Jeroboam zbudował Sychem na górze Efraim i mieszkał tam, a wyszedszy zonąd zbudował Fanuel.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Jeroboam w sercu swoim: Teraz się wróci królestwo do domu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chodził ten lud, aby czynił ofiary w domu PANSKIM w Jeruzalem: i obróci się serce ludu tego do pana swego, Roboama, króla Judzkiego, i zabiją mię, i wrócą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wymyśliwszy radę, uczynił dwa cielce złote. I rzekł im: Nie chodźcie już więcej do Jeruzalem. Oto bogowie twoi, Izraelu, którzy cię wywiedli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jednego w Betel, a drugiego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to słowo grzechem, bo chodził lud kłaniać się cielcowi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poczynił zbory na wyżynach i ofiarowniki z poślednich ludu, którzy nie byli z synów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do ołtarza, który był zbudował w Betel, piętnastego dnia miesiąca ósmego, który był wymyślił z serca swego, i uczynił święto uroczyste synom Izraelowym, i wstąpił do ołtarza, aby zapalił kadzidło.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2024-05-24T16:45:21Z</dcterms:modified>
</cp:coreProperties>
</file>