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Eliasz Tesbitczyk, z obywatelów Galaad, do Achaba: Żywie JAHWE Bóg Izraelów, przed którego oblicznością stoję, jeśli będzie przez te lata rosa i deszcz, jedno według słów ust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Pańskie do niego,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Odejdź stąd a idź na wschód słońca i skryj się w potoku Karit, który jest przeciw Jordanowi,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tam z potoka pić będziesz, a krukom rozkazałem, aby cię tam żywili.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tedy i uczynił według słowa PANSKIEGO, a szedszy, usiadł w potoku Karit, który jest przeciw Jordanowi.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Krucy też przynosili mu chleb i mięso poranu, także chleb i mięso w wieczór, a pił z potoka.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dniach wysechł potok, bo nie spadł był deszcz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Zstała się tedy mowa PANSKA do niego,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 a idź do Serefta Sydończyków i będziesz tam mieszkał, bo tam rozkazał niewieście wdowie, aby cię żywiła.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i poszedł do Serefta. A gdy przyszedł do bramy miejskiej, ukazała mu się niewiasta wdowa, zbierająca drewka, i zawołał jej, i rzekł do niej: Daj mi trochę wody w naczyniu, że się napiję.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ona szła, aby przyniosła, zawołał za nią, mówiąc: Przynieś mi, proszę, i skibkę chleba w ręce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odpowiedziała: Żywie JAHWE Bóg twój, żeć nie mam chleba! Jedno jako garść wziąć w się może mąki w garncu a troszkę oliwy w bańce. Oto zbieram dwie drewnie, żebym weszła i uczyniła go sobie i synowi swemu, żebyśwa jadła i pomarła.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której rzekł Eliasz: Nie bój się, ale idź a uczyń, jakoś rzekła, wszakże mnie pierwej uczyń z tej trochy mąki podpłomny chleb mały i przynieś do mnie, a sobie i synowi swemu potym uczynisz.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mówi JAHWE Bóg Izraelów: Garniec mąki nie ustanie ani bańki oliwy nie ubędzie aż do dnia, którego JAHWE da deszcz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poszła i uczyniła według słowa Eliaszowego: i jadł on i ona, i dom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onego dnia garniec mąki nie ustał i bańki oliwy nie ubyło według słowa PANSKIEGO, które był rzekł w ręce Eliasza.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potym, rozniemógł się syn niewiasty gospodyniej, a była niemoc barzo ciężka, tak że w nim tchu nie zostało.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tedy do Eliasza: Co mnie i tobie mężu Boży? Wszedłeś do mnie, aby wspomniane były nieprawości moje, ażebyś zabił syna mego?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niej Eliasz: Daj mi syna twego. I wziął go z jej łona, i niósł go na salę, gdzie sam mieszkał, i położył na łóżku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wołał do JAHWE, i rzekł: JAHWE Boże mój, jeszcześ i wdowę, u której się jakokolwiek żywię, utrapił, abyś zabił syna 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rozciągnął się, i mierzył się na dziecięciu trzykroć a wołał do JAHWE, i rzekł: JAHWE Boże mój, niech się, proszę, wróci dusza dziecięcia tego do wnętrzności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wysłuchał JAHWE głos Eliaszów, i wróciła się dusza dziecięcia weń, i ożyło.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Eliasz dziecię, i zniósł je z sale na dół, i dał matce jego, i rzekł jej: Otóż żywie syn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niewiasta do Eliasza: Terazem w tym doznała, żeś ty jest mąż Boży, a słowo PANSKIE w uściech twoich jest prawdziwe.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2024-06-02T08:12:26Z</dcterms:modified>
</cp:coreProperties>
</file>