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Achab oznajmił Jezabeli wszytko, co był uczynił Eliasz i jako pozabijał wszytkie proroki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posłała Jezabel posłańca do Eliasza, mówiąc: To mi niech uczynią bogowie i to mi niech przyczynią, jeśli jutro o tej godzinie nie położę dusze twej jako duszę jednego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Ulękł się tedy Eliasz, a wstawszy, poszedł, gdzie go kolwiek wola niosła i przyszedł do Bersabee Juda, i zostawił tam sługę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w puszczą jeden dzień drogi. A gdy przyszedł i siedział pod jednym jałowcem, żądał duszy swej, aby umarł, i rzekł: Dosyć mam, JAHWE, weźmi duszę moję, bom nie jest lepszy niż ojcowie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porzucił się, i zasnął w cieniu jałowca, a oto Anjoł PANSKI tknął go i rzekł mu: Wstań a 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Obejrzał się, a oto u głowy jego podpłomny chleb i naczynie wody. Jadł tedy i pił, i zasię 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Anjoł PANSKI po wtóre, i tknął go, i rzekł mu: Wstań, jedz, bo jeszcze daleką drogę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wstawszy jadł i pił, i chodził mocą onego jedła czterdzieści dni i czterdzieści nocy aż do góry Bożej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przyszedł, mieszkał w jaskini. A oto mowa PANSKA do niego, i rzekł mu: Co tu czynisz,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Żalem rozżaliłem się o JAHWE Boga zastępów, iż opuścili przymierze twoje synowie Izrael: ołtarze twoje zepsowali, proroki twoje mieczem pozabijali, zostałem ja sam i szukają dusze mojej, aby ją odjęli.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Wynidź a stań na górze przed PANEM! A oto JAHWE mija, i wiatr wielki i mocny wywracający góry i kruszący skały przed JAHWE: nie w wietrze JAHWE. A po wietrze wzruszenie: nie w wzruszeniu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wzruszeniu ogień: nie w ogniu JAHWE. A po ogniu szum wiatrku cichego.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Eliasz, zakrył oblicze swe płaszczem, a wyszedszy stanął we drzwiach jaskinie, a oto głos do niego mówiący: Co tu czynisz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Żalem rozżaliłem się o JAHWE Boga zastępów, iż opuścili przymierze twoje synowie Izrael: ołtarze twoje zepsowali, proroki twoje mieczem pozabijali. Zostałem ja sam i szukają dusze mojej, aby ją odjęli.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Idź a wróć się na drogę twoję przez puszczą do Damaszku. A gdy tam przyjdziesz, pomażesz Hazaela królem nad Syrią,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Jehu, syna Namsi, pomażesz królem nad Izraelem, a Elizeusza, syna Safat, który jest z Abelmeule, pomażesz prorokiem miasto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ktokolwiek ujdzie miecza Hazael, zabije go Jehu, a ktokolwiek ujdzie miecza Jehu, zabije go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sobie w Izraelu siedm tysięcy mężów, których kolana nie kłaniały się przed Baal, i wszytkie usta, które nie chwaliły go, całując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Poszedszy tedy zonąd Eliasz, nalazł Elizeusza, syna Safat, orzącego dwiemanaście jarzm wołów, a on między dwanaścią jarzm wołów orzących jeden był. A gdy przyszedł Eliasz do niego, wrzucił nań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wnet opuściwszy woły, bieżał za Eliaszem i rzekł: Proszę cię, niech pocałuję ojca mego i matkę moję a tak pójdę za tobą. I rzekł mu: Idź a wróć się, bo co było ze mnie, uczyniłem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od niego, wziął parę wołów i zabił je, a pługiem wołów uwarzył mięso i dał ludowi, i jedli, a wstawszy, odszedł i szedł za Eliaszem, i służył 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2024-06-01T02:04:17Z</dcterms:modified>
</cp:coreProperties>
</file>