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Utwierdziło się tedy królestwo w ręce Salomonowej i spowinowacił się z Faraonem, królem Egipskim; bo pojął córkę jego i przyniósł do miasta Dawidowego, ażby był skończył budując dom swój i dom PANSKI, i mur Jerozolimski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lud ofiarował na wyżynach, bo nie był zbudowany kościół imieniowi PANSKIEMU aż do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miłował Salomon JAHWE, chodząc w przykazaniach Dawida, ojca swego, wyjąwszy, iż na wyżynach ofiarował i zapalał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do Gabaon, aby tam ofiarował, bo ta była wyżyna nawiętsza. Tysiąc ofiar na całopalenie ofiarował Salomon na onym ołtarzu w Gabaon.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JAHWE Salomonowi przez sen w nocy, mówiąc: Proś, czego chcesz, żeć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Salomon: Tyś uczynił z sługą twoim Dawidem, ojcem moim, miłosierdzie wielkie, jako chodził przed oczyma twemi w prawdzie i w sprawiedliwości, i prostym sercem z tobą: zachowałeś mu miłosierdzie twoje wielkie i dałeś mu syna siedzącego na stolicy jego, jako jest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 Boże, tyś uczynił królem sługę twego miasto Dawida, ojca mego, a jam jest pacholę małe a nie znające wyszcia i weszcia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twój jest w pośrzodku ludu, któryś obrał, ludu niezliczonego, który prze mnóstwo nie może być policzony ani porachowany.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daj słudze twemu serce rozumne, aby mógł twój lud sądzić i rozeznać między złym a dobrym. Bo któż może sądzić lud ten, lud ten twój wielki?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Podobała się tedy mowa przed JAHWE, że Salomon prosił takiej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Salomonowi: Żeś słowa tego prosił, a nie żądałeś sobie dni wiela ani bogactw abo dusz nieprzyjaciół twoich, aleś prosił sobie o mądrość dla rozeznania sądu: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otóżem ci uczynił według mowy twojej i dałem ci serce mądre i rozumne, tak iż żaden przed tobą nie był podobny tobie ani po tobie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to, czegoś nie żądał, dałem tobie, to jest bogactwa i sławę, że żaden z królów nie był podobny tobie wszytkich przeszłych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będzieszli chodził drogami moimi i strzegł przykazań moich i ustaw moich, jako twój ojciec chodził, przedłużę dni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Ocucił się tedy Salomon i porozumiał, że był sen. I przyjachawszy do Jeruzalem, stanął przed skrzynią przymierza Pańskiego i ofiarował całopalenia, i uczynił ofiary zapokojne i wielką ucztę na wszytkie sługi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dwie niewieście wszetecznice do króla, i stanęły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jedna rzekła: Proszę, mój panie! Ja i ta niewiasta mieszkałyśmy w jednym domu i zległam u niej w komorze.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po tym, jakom porodziła, zległa też i ta, i byłyśmy pospołu, a żaden inny nie był z nami w domu, oprócz nas dwojga.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syn tej niewiasty w nocy, bo go, śpiąc, przyległa.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o północy, wzięła syna mego od boku mnie, służebnice twojej, śpiącej, i położyła go na łonie swoim, a syna swego, który był umarł, położyła na łonie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wstała rano, chcąc dać mleka synowi memu, nalazłam umarłego: któremu przypatrując się pilniej w jasny dzień, poznałam, że nie był mój, któregom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 druga niewiasta: Nie jest tak, jako powiadasz, ale syn twój umarł, a mój żyw. Przeciwnym zaś obyczajem ona mówiła: Nieprawdę mówisz: bo syn mój żyw, a syn twój umarł. I tak się spierały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rzekł: Ta mówi, syn mój żyw, a syn twój umarł. A ta odpowiada: Nie, ale syn twój umarł, a mój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Przynieście mi miecza. A gdy przyniesiono miecz przed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Rozdzielcie, pry, dziecię żywe na dwie części, a dajcie połowicę jednej, a połowicę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niewiasta, której syn był żywy, do króla (bo się poruszyły wnętrzności jej nad synem swoim): Proszę, panie, dajcie jej dziecię żywe, a nie zabijajcie go! Przeciwnym obyczajem owa mówiła: Niech nie będzie ani mnie, ani tobie, ale niech je rozdzielą!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i rzekł: Dajcie tej dziecię żywe, a nie zabijajcie go: bo ta jest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wszystek lud Izraelski sąd, który król osądził, i bali się króla, widząc, że mądrość Boża była w nim ku czynieniu sądu;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2024-06-01T22:21:37Z</dcterms:modified>
</cp:coreProperties>
</file>