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był królem królując nad wszytkim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Książęta, które miał: Azarias, syn Sadoka 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Elihoref i Ahia, synowie Sisa, pisarze,Jozafat, syn Ahilud, kanclerz;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Banajas, syn Jojady nad wojskiem, a Sadok i Abiatar, kapłani;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Azarias, syn Natan, nad temi, którzy stali przy królu; Zabud, syn Natan, kapłan, przyjaciel królewski,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Ahizar, przełożony nad domem, a Adoniram, syn Abdy, nad pobory.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Salomon miał dwanaście przełożonych nad wszytkim Izraelem, którzy dodawali żywności królowi i domowi jego: bo na każdy miesiąc przez rok jeden z nich potrzeb dodawał.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imiona ich: Benhur na górze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Bendekar w Makkes i w Salebim, i w Betsames, i w Elon, i w Betanan.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Benhesed w Arubot: jego był Socho i wszytka ziemia 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Benabinadab, którego wszytek Nefatdor; Tafetę, córkę Salomonowę, miał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Bana, syn Ahilud, rządził Tanak i Mageddo, i wszytek Betsan, który jest podle Sartana pod Jezrahelem: od Betsan aż do Abelmehula przeciw Jekmaan.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Bengaber w Ramot Galaad: miał Awotiair syna Manassego w Galaad; on był nad wszytką krainą Argob, która jest w Basan, nad sześciądziesiąt miast wielkich i murowanych, które miały zamykanie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Abinadab, syn Addo, rządził w Manaim.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 w Neftalim, ale i on miał Bazematę, córkę Salomonowę,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Baana, syn Husi, w Azer i w Balot.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Jozafat, syn Farue, w Issachar.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Semei, syn Ela, w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Gaber, syn Uri, w ziemi Galaad, w ziemi Sehon, króla Amorejskiego, i Og, króla Basan, nad wszem, co było w 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Izrael niezliczony, jako piasek morski w mnóstwie, jedząc i pijąc a weseląc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mieszkał w państwie swoim, mając wszytkie królestwa od rzeki ziemie Filistyńskiej aż do granicy Egipskiej, którzy mu nosili dary i służyli mu po wszytkie dni żywota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obrok Salomonów na kożdy dzień trzydzieści korcy czystej mąki i sześćdziesiąt korcy mąki.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wołów tłustych a dwadzieścia wołów pastewnych, i sto baranów, oprócz łowu jeleni, sarn i bawołów, i ptastwa karmnego.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dzierżał wszytkę krainę, która była za rzeką od Tafsa aż do Gazan, i wszytkie króle onych krajów: a miał pokój ze wszech stron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Juda i Izrael bez wszelkiej bojaźni, każdy pod winną macicą swoją i pod figą swoją od Dan aż do Bersabee po wszytkie dni Salomonowe.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Salomon czterdzieści tysięcy żłobów koni do wozów a dwanaście tysięcy do jazdy.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opatrowali je wyższej pomienieni starostowie królewscy; lecz i potrzeby do stołu króla Salomona z wielką pilnością dodawali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Jęczmień też i słomę dla koni i mułów wozili na miejsce, gdzie był król, według tego jako im ustanowiono.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Bóg Salomonowi mądrość i roztropność barzo wielką, i przestronność serca jako piasek, który jest na brzegu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przechodziła mądrość Salomonowa mądrość wszytkich ludzi wschodnich i Egipcjanów.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mędrszy nad wszytkie ludzie: mędrszy niż Etan Ezrahita i Heman, i Chalkol, i Dorda, synowie Mahol. I był sławny u wszech narodów okolicznych.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Salomon trzy tysiące przypowieści, a pieśni jego było tysiąc i 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Rozprawiał też o drzewach od cedru, który jest na Libanie, aż do hizopu, który wyrasta z ściany. I mówił o zwierzętach i ptakach, i płazie, i o rybach.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przychodzili ze wszytkich narodów słuchać mądrości Salomonowej i od wszytkich królów ziemskich, którzy słyszeli mądrość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2024-05-25T02:42:38Z</dcterms:modified>
</cp:coreProperties>
</file>