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dokończył Salomon budowania domu PANSKIEGO i domu królewskiego, i wszytkiego, co żądał i chciał uczynić,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 mu się JAHWE po wtóre, jako mu się był ukazał w Gabaon.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niego: Wysłuchałem modlitwę twoję i prośbę twoję, którąś się modlił przede mną, poświęciłem dom ten, któryś zbudował, abym tam położył imię moje na wieki, i będą tam oczy moje i serce moje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też, jeźli będziesz chodził przede mną, jako twój ociec chodził, w prostości serca i w prawości, i uczynisz wszytko, com ci przykazał, i zachowasz prawa moje i sądy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postawię stolicę królestwa twego nad Izraelem na wieki, jakom mówił Dawidowi, ojcu twemu, mówiąc: Nie będzie odjęty mąż z rodzaju twego z stolice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odwróceniem odwrócicie się wy i synowie waszy nie naśladując mię ani strzegąc przykazań moich i Ceremonij moich, którem wam podał, ale pójdziecie i służyć będziecie bogom cudzym i kłaniać się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zniosę Izraela z ziemie, którąm im dał, i kościół, którym poświęcił imieniowi memu, odrzucę od oblicza mego i będzie Izrael na przypowieść i baśń wszytkim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dom będzie na przykład. Każdy, który pójdzie przezeń, zdumieje się i zaświszcze, i rzecze: Przecz tak uczynił JAHWE ziemi tej i domowi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odpowiedzą: Iż opuścili JAHWE Boga swego, który wywiódł ojce ich z ziemie Egipskiej i poszli za Bogi cudzymi, i kłaniali się im, i służyli im: przeto JAHWE na nie przywiódł to wszytko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skończyło dwadzieścia lat potym, jako był Salomon zbudował dwa domy, to jest dom PANSKI i dom królewski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Hiram, król Tyrski, dodawał Salomonowi drzewa cedrowego i jodłowego, i złota wedle wszytkiego, co potrzebował), tedy dał Salomon Hiram dwadzieścia miast w ziemi Galilejskiej.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wyjachał Hiram z Tyru, aby oglądał miasta, które mu dał Salomon i nie podobały mu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A więc to są miasta, któreś mi dał, bracie? I przezwał je ziemią Chabul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Hiram do króla Salomona sto i dwadzieścia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jest summa nakładów, którą dał król Salomon na budowanie domu PANSKIEGO i domu swego, i Mello, i muru Jerozolimskiego, i Heser, i Mageddo, i Gazer.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Faraon, król Egipski, wyciągnął i wziął Gazer, i spalił ji ogniem, i Chananejczyka, który mieszkał w mieście, wymordował, i dał ji za posag córce swej, żenie Salomonowej.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zbudował Salomon Gazer i Betoron niższy,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Baalat, i Palmirę w ziemi pustyniej.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miasteczka, które do niego należały, a nie miały murów, obmurował; i miasta wozów, i miasta jezdnych, i co mu się kolwiek podobało, żeby budował w Jeruzalem i na Libanie, i we wszytkiej ziemi władzej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Wszytek lud, który był pozostał i z Amorejczyków, i Hetejczyków, i Ferezejczyków, i Hewejczyków, i z Jebuzejczyków, którzy nie są z synów Izraelowych,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syny, którzy byli pozostali w ziemi, to jest których synowie Izraelowi nie mogli wyniszczyć, uczynił Salomon hołdownikami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synów Izraelowych nie postanowił Salomon żadnego niewolnikiem, ale byli mężami walecznymi i sługami jego, i Książęty, i hetmany, i przełożonymi nad wozami i nad końmi.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przełożonych nad wszytkimi robotami Salomonowemi panów pięć set pięćdziesiąt, którzy mieli lud pod sobą i postanowionym robotam rozkazowali.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córka faraonowa przeniosła się z miasta Dawidowego do domu swego, który jej Salomon był zbudował. Tedy zbudował Mello.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też Salomon trzykroć na każdy rok całopalenia i zapokojne ofiary na ołtarzu, który był zbudował JAHWE, i palił wonności przed JAHWE. I dokonany jest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Nabudował też Salomon okrętów w Asjongaber, który jest blisko Ailat na brzegu morza czerwonego w ziemi Idumejskiej.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Hiram w onych okręciech sługi swe, męże żeglarskie i morza świadome, z sługami Salomonowymi.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przypłynęli do Ofir, nabrawszy tam złota cztery sta i dwadzieścia talentów, przywieźli do króla Salomona.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2024-06-04T10:03:08Z</dcterms:modified>
</cp:coreProperties>
</file>