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 wykroczył potym przeciw Izraelowi, jako umarł Achab.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Ochozjasz przez kratę z sale swej, którą miał w Samaryjej, i rozniemógł się, i wyprawił posły, mówiąc do nich: Idźcie, poradźcie się Beelzebuba, boga Akkaron, jeśli żyć mogę z tej niemocy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PANSKI rzekł do Eliasza Tesbitczyka, mówiąc: Wstań a idź przeciwko posłom króla Samaryjskiego i będziesz mówił do nich: Azaż nie masz Boga w Izraelu, że się idziecie radzić Beelzebuba, boga Akkaron?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JAHWE: Z łóżka, na któreś wstąpił, nie zstąpisz, ale śmiercią umrzesz. I poszedł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Ochozjasza. Który im rzekł: Czemuście się wrócili?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Co za osoba i odzienie jest tego męża, który wam zabieżał i mówił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Mąż kosmaty i pasem skórzanym na biodrach opasany. Który rzekł: Eliasz Tesbitczyk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niego rotmistrza pięćdziesiątnika i pięćdziesiąt, którzy byli pod nim. Który poszedł do niego i siedzącemu na wierzchu góry rzekł: Człowiecze Boży, król rozkazał, abyś zszczedł!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Eliasz rzekł pięćdziesiątnikowi: Jeślim jest człowiek Boży, niech zstąpi ogień z nieba a niech cię pożrze i pięćdziesiąt twoich! Zstąpił tedy ogień z nieba i pożarł go i piącidziesiąt,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wtóre posłał do niego rotmistrza pięćdziesiątnika drugiego i piącidziesiąt z nim. Który rzekł do niego: Człowiecze Boży, tak mówi król: Pośpiesz się, znidź na dół!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Eliasz rzekł: Jeślim ja jest człowiek Boży, niech zstąpi ogień z nieba a niech cię pożrze i piącidziesiąt twoich. Zstąpił tedy ogień z nieba i pożarł go i piącidziesiąt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zstąpił z nieba i pożarł dwu rotmistrzów piącidziesiątników pierwszych i piącidziesiąt, którzy z nimi byli: ale teraz proszę, abyś się zmiłował nad duszą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Eliasza, mówiąc: Idź z nim, nie bój się! A tak wstał i poszedł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mówi JAHWE: Iżeś wysłał posły radzić się Beelzebuba, boga Akkaron, jakoby nie było Boga w Izraelu, od którego byś się mowy mógł pytać,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według mowy PANSKIEJ, którą mówił Eliasz, i królował Joram, brat jego, miasto niego, roku wtórego Jorama syna Jozafatowego, króla Judzkiego, nie miał bowiem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Ochozjaszowych, które czynił, aza te nie są spisane w księgach mów królów Izraelskich?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JAHWE chciał podnieść Eliasza z wichrem do nieba, szli Eliasz i Elizeusz z 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mnie JAHWE posłał aż do Betel. Któremu rzekł Elizeusz: Żywie JAHWE i żywie dusza twoja, że się ciebie nie puszczę! A gdy przyszli do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synowie proroccy, którzy byli w Betel, do Elizeusza, i rzekli mu: A wieszże, że dziś JAHWE weźmie pana twego od ciebie? Który odpowiedział: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mię JAHWE posłał do Jerycha. A on rzekł: Żywie JAHWE i żywie dusza twoja, że się ciebie nie puszczę! A gdy przyszli do Jerycha,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synowie proroccy, którzy byli w Jerychu, do Elizeusza, i rzekli mu: A wiesz, iż JAHWE dzisia weźmie pana twego od ciebie? Rzekł im: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Eliasz: Siedź tu, bo mię JAHWE posłał aż do Jordana. A on rzekł: Żywie JAHWE i żywie dusza twoja, że się ciebie nie puszczę! A tak szli pospołu obadwa,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pięćdziesiąt mężów z synów prorockich szli za nimi, którzy i stanęli przeciwko daleko, a oni oba stali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Eliasz płaszcz swój, i zwinął ji, i uderzył wody, które się rozstąpiły na obie stronie, i przeszli oba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przeszli, Eliasz rzekł do Elizeusza: Żądaj czego chcesz, abych ci uczynił, pierwej niż będę wzięt od ciebie. I rzekł Elizeusz: Proszę, aby się zstał we mnie dwojaki duch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Trudnejeś rzeczy prosił; wszakże jeśli mię ujźrzysz, gdy będę wzięt od ciebie, stanieć się, o coś żądał, ale jeśli nie ujźrzysz,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a idąc rozmawiali, alić wóz ognisty i konie ogniste rozłączyły obudwu. I wstąpił Eliasz przez wicher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widział i wołał: Ojcze mój, ojcze mój! Wozie Izraelów i woźnica jego! I nie widział go więcej. A ująwszy szaty swe, rozdarł je na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Eliaszów, który mu był upadł, a wróciwszy się, stanął na brzegu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płaszczem Eliaszowym, który mu był upadł, uderzył wody, a nie rozstąpiły się. I rzekł: Gdzież jest Bóg Eliaszów i teraz? I uderzył wody, i rozstąpiły się i tam i sam, i przeszedł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proroków, którzy byli w Jerychu na przeciw, rzekli: Odpoczynął duch Eliaszów na Elizeuszu. A wyszedszy przeciwko niemu, pokłonili się mu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Oto przy sługach twoich jest pięćdziesiąt mężów mocnych, którzy mogą iść i szukać pana twego, by go snadź Duch PANSKI nie pochwycił i nie porzucił na której górze abo na której dolinie. A on rzekł: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aż zezwolił i rzekł: Poślicież. I posłali piącidziesiąt mężów, którzy gdy szukali przez trzy dni,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do niego, a on mieszkał w Jerychu, i rzekł im: Azam wam nie mówił: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też mężowie miasta do Elizeusza: Oto mieszkanie miasta tego jest barzo dobre, jako ty sam, panie, widzisz: ale wody są barzo złe i ziemia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Przynieście mi naczynie nowe a włóżcie w nię soli. Które gdy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źrzódła wód, wpuścił w nie soli, i rzekł: To mówi JAHWE: Uzdrowiłem te wody i nie będzie więcej w nich śmierci ani niepłodności.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uzdrowione są wody aż do dnia tego, według słowa Elizeuszowego, które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zonąd do Betel. A gdy szedł drogą, dzieci małe wyszły z miasta i naśmiewały się z niego, mówiąc: Wstępuj łysku, wstępuj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się obejźrzał, ujźrzał je i złorzeczył im w imię PANSKIE. I wyszli dwa niedźwiedzie z lasa, i rozdrapali z nich czterdzieści i 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onąd na górę Karmelu, a stamtąd wrócił się do Samaryjej.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Joram, syn Achabów, królował nad Izraelem w Samaryjej roku ośmnastego Jozafata, króla Judzkiego.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złość przed JAHWE, wszakże nie jako ociec jego i matka, wyrzucił bowiem słupy Baalowe, które był poczynił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tkwiał w grzechach Jeroboama, syna Nabatowego, który przywiódł w grzech Izraela, ani ich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Mesa, król Moab, chował wiele bydła i płacił królowi Izraelskiemu sto tysięcy jagniąt i sto tysięcy baranów z wełną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Achab, złamał przymierze, które miał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król Joram dnia onego z Samaryjej i popisał wszytkiego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Jozafata, króla Judzkiego, mówiąc: król Moab odstąpił ode mnie, pojedź ze mną przeciw jemu na wojnę. Który odpowiedział: Pojadę! Kto mój jest, twój jest, lud mój, lud twój, i konie moje, konie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Którą drogą pociągniemy? A on odpowiedział: Przez puszczą Idumejską.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król Izraelski i król Judzki, i król Edomski, i krążyli drogą siedmiu dni, a nie było wody dla wojska i dla bydląt, które za nimi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Ach, ach, ach! Zgromadził nas JAHWE trzech królów, aby wydał w ręce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jestli tu prorok PANSKI, żebyśmy prosili JAHWE przezeń? I odpowiedział jeden z sług króla Izraelskiego: Jest tu Elizeusz, syn Safat, który nalewał wody na ręce Eliaszowe.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Jest u niego słowo PANSKIE. I stąpił do niego król Izraelski i Jozafat, król Judzki, i król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 do króla Izraelskiego: Co mnie i tobie jest? Idź do proroków ojca twego i matki twojej. I rzekł mu król Izraelski: Czemu JAHWE zgromadził tych trzech królów, aby je dał w ręce Moabskie?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Elizeusz: Żywie JAHWE Zastępów, przed którego oczyma stoję, iż gdybym się oblicza Jozafata, króla Judzkiego, nie wstydał, nie dbałbych o cię, anibych się obejźrzał.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przywiedźcie mi gracza. I gdy grał gracz, zstała się nad nim ręka PANSKA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Poczyńcie łoże potoku tego doły i 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mówi JAHWE: Nie ujźrzycie wiatru ani deszczu, a łoże to napełni się wody i będziecie pić wy i czeladź wasza, i bydlęta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mało to jeszcze w oczach PANSKICH: Nadto da też Moab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zburzycie wszelkie miasto obronne i wszelkie miasto wyborne a wszelkie drzewo pożyteczne porąbicie i wszytkie źrzódła wód zatkacie, i wszelką rolą wyborną kamieniem okryjecie.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rano, gdy jest zwyczaj ofiarę sprawować, alić oto wody przychodziły drogą Edomską i napełniła się ziemia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Moabitowie usłyszawszy, iż ciągnęli królowie walczyć przeciwko im, zwołali wszytkie pasem rycerskim przepasane po wierzchu i stanęli na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barzo rano i gdy już słońce weszło przeciwko wodom, ujźrzeli Moabitowie naprzeciwko wody czerwone jako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Krew miecza jest: stoczyli bitwę przeciw sobie królowie i pobici są jeden od drugiego: teraz bież do korzyści, Moab!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obozu Izraelskiego, a wstawszy Izrael, poraził Moab, a oni uciekli przed nimi. Przyszli tedy, którzy byli zwyciężyli, i porazili Moabity,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zburzyli, i wszelką rolą co lepszą, ciskając każdy kamienie, napełnili, i wszytkie źrzódła wód zatkali, i wszytkie drzewa pożyteczne wycięli, tak iż tylko mury gliniane zostały. I obtoczone jest miasto od procników i po wielkiej części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Moabski, to jest, że nieprzyjaciele przemogli, wziął z sobą siedm set mężów miecza dobywających, aby się przebili do króla Edom,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syna swego pierworodnego, który miał królować miasto niego, ofiarował całopalenie na murze. I zstało się zagniewanie wielkie w Izraelu, i zaraz odciągnęli od niego, i wrócili się do ziemie swojej.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jedna, z żon prorockich, wołała do Elizeusza, mówiąc: Sługa twój, mąż mój, umarł, a ty wiesz, iż sługa twój był bojący się JAHWE, a oto przyszedł pożyczalnik, aby wziął dwu synów moich, za niewolniki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 Elizeusz: Cóż chcesz, żebych ci uczynił? Powiedz mi, co masz w domu swoim? A ona odpowiedziała: Nie mam, służebnica twoja, nic w domu moim, jedno trochę oliwy, którąbym się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rzekł: Idź, napożyczaj u wszech sąsiad twoich naczynia próżnego niemało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wnidź i zamkni drzwi swoje. Gdy będziesz wewnątrz ty i synowie twoi, nalejże stamtąd we wszytkie te naczynia: a gdy pełne będą, weźmiesz.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poszła niewiasta i zamknęła drzwi za sobą i za syny swemi: oni podawali naczynia,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pełne były naczynia, rzekła do syna swego: Przynieś mi jeszcze naczynie. A on odpowiedział: Nie mam. I stanęła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ona, i powiedziała mężowi Bożemu. A on: Idź, pry, przedaj oliwę, a oddaj pożyczalnikowi twemu, a ty i synowie twoi żywcie się 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jeden, i szedł Elizeusz przez Sunam. A była tam niewiasta wielka, która go zatrzymała, aby jadł chleb. A gdy tamtędy często chadzał, wstępował do niej chleba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męża swego: Widzę, że to jest mąż Boży święty, który tędy często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Uczyńmy mu tedy salę małą a postawmy mu w niej łóżko i stół, i krzesło, i świecznik, że gdy przyjdzie do nas, będzie 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dzień jeden i przyszedszy, wstąpił do onej sale, i odpoczywał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Giezy, służebnika swego: Zawołaj tej Sunamitki. Gdy jej zawołał, a ona 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sługi swego: Mów do niej: Otoś nam pilnie we wszytkim służyła, cóż chcesz, abym ci uczynił? Maszli jaką potrzebę a chcesz, abych mówił do króla abo do hetmana wojska. Która odpowiedziała: W pośrzodku ludu mego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tedy chce, że jej uczynię? I rzekł Giezy: Nie pytaj: syna bowiem nie ma, a mąż jej stary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tedy, aby jej zawołał. Która gdy zawołana była i stanęła u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O tym czasie i o tejże godzinie, jeśli Bóg da zdrowie, będziesz miała w żywocie syna. A ona odpowiedziała: Nie chciej, proszę, panie mój, mężu Boży, nie chciej kłamać służebnicy twojej!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niewiasta, i porodziła syna tegoż czasu i godziny, którą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urosło dziecię. A gdy był jeden dzień i wyszedszy szło do ojca swego do żeńców,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rzekło ojcu swemu: Głowa mię boli, głowa mię boli! A on rzekł słudze: Weź a dowiedź go do matki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go wziął i przywiódł do matki jego, położyła go na łonie swym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na górę, i położyła go na łóżku człeka Bożego, i zamknęła drzwi, a wyszedszy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męża swego i rzekła: Pośli, proszę cię, ze mną jednego z sług i oślicę, że pobieżę aż do człowieka Bożego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Dlaczegoż idziesz do niego? Dziś nie jest nów ani sabat. Ona odpowiedziała: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osiodłała oślicę, i przykazała słudze: Poganiaj a śpiesz się, żebyś mi nie mieszkał w drodze, a czyń to, coć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Jachała tedy i przyjachała do męża Bożego na górę Karmelu. I gdy ją ujźrzał mąż Boży z przeciwia, rzekł do Giezego, sługi swego: Oto Sunamitka 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tedy przeciwko niej a rzecz jej: Dobrzećli się powodzi mężowi twemu i synowi twemu? Która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męża Bożego na górę, uchwyciła się nóg jego. I przystąpił Giezy, aby ją odwiódł od niego. I rzekł człowiek Boży: Daj jej pokój, bo dusza jej w gorzkości jest, a JAHWE zataił przede 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rzekła: Azam prosiła syna u pana mego? Azam ci nie mówiła: Nie śmiej się ze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Giezego: Przepasz biodra twoje a weźmi laskę moję w rękę twoję, a idź. Jeśli cię człowiek potka, nie pozdrawiaj go; i jeśli cię kto pozdrowi, nie odpowiadaj mu; i położysz laskę moję na oblicze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matka dziecięcia rzekła: Żywie JAHWE i żywie dusza twoja, nie puszczę się ciebie! Wstał tedy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Giezy uprzedził je był i położył był laskę na obliczu dziecięcia, i nie było głosu ani czucia. I wrócił się przeciwko niemu, i powiedział mu, rzekąc: Nie wstałoć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Elizeusz do domu, a ono dziecię umarłe leżało na łóżku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zamknął drzwi za sobą i za dziecięciem, i 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wstąpił, i położył się na dziecięciu, i położył usta swe na usta jego, i oczy swe na oczy jego, i ręce swe na ręce jego, i nachylił się na nie: i zagrzało się ciało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wróciwszy się przechodził się po domu raz i tam i sam, i wstąpił, i położył się na nim: i ziewnęło dziecię siedmkroć, i oczy otworzyło.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zawoławszy Giezego, rzekł mu: Zawołaj tej Sunamitki. Która wezwana, weszła do niego. Który rzekł: Weźmi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ona i upadła u nóg jego, i pokłoniła się do ziemie, i wzięła syna swego,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wrócił się do Galgal. A głód był w ziemi i synowie proroccy mieszkali przed nim. I rzekł jednemu z sług swoich: Przystaw garniec wielki a uwarz potrawę synom prorockim.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jeden na pole, aby zbierał zioła polne, i nalazł jakoby macicę winną leśną, i nazbierał z niej kolokwintyd polnych, i napełnił płaszcz swój, i wróciwszy się, nakrajał ich w garniec potrawy: bo nie wiedział, co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Nalali tedy towarzyszom, aby jedli. A gdy skosztowali warzej, zawołali mówiąc: Śmierć w garncu,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Przynieście, pry, mąki. A gdy przynieśli, wsypał w garniec, i rzekł: Nalej gromadzie, aby jedli. I nie było więcej żadnej gorzkości w garncu.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niektóry przyszedł z Baalsalisa, niosąc mężowi Bożemu chleb pierwocin, dwadzieścia chlebów jęczmiennych i zboże nowe w biesadze swojej. A on rzekł: Daj ludowi, żeby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sługa jego: A wieleż to jest, abych położył przed sto mężów? Znowu on rzekł: Daj ludowi, żeby jadł, bo to mówi Pan: Będą jeść i zbędzie.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położył przed nie, którzy jedli, i zbyło według słowa PANSKIEGO.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hetman króla Syryjskiego, był mąż wielki u pana swego i w uczciwości, przezeń bowiem dał JAHWE wybawienie Syryjej. A był mąż mężny i bogaty, ale trędowaty.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Syryjej wyszli byli łotrzykowie i pojmali z ziemie Izraelskiej dzieweczkę maluczką, która była na posłudze żony Naamanowej.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paniej swojej: Oby to pan mój był u proroka, który jest w Samaryjej, pewnie by go uzdrowił od trędu, który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Naaman do pana swego i powiedział mu, rzekąc: Tak a tak mówiła dzieweczka z 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 Syryjski: Jedźże, a poślę list do króla Izraelskiego. Który gdy jachał i wziął z sobą dziesięć talentów srebra i sześć tysięcy złotych, i dziesięcioro szat odmiennych,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list do króla Izraelskiego, w te słowa: Gdy weźmiesz ten list, wiedz, iżem posłał do ciebie Naamana, sługę mego, abyś go uzdrowił od trądu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Elizeusz mąż Boży, to jest, że król Izraelski rozdarł szaty swoje, posłał do niego, mówiąc: Przecześ rozdarł szaty swe? Niech przyjdzie do mnie a niech wie,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Przyjachał tedy Naaman z końmi i z wozmi i stanął u drzwi domu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niego Elizeusz posłańca, mówiąc: Idź a omyj się siedm kroć w Jordanie, i wróci się zdrowie ciału twemu, i będziesz oczyścion.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Rozgniewawszy się Naaman odchodził, mówiąc: Mnimałem, że miał wyniść do mnie a stojąc wzywać imienia JAHWE Boga swego i dotknąć ręką swą miejsca trędu, a uzdrowić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lepsze są Abana i Farfar, rzeki Damaszku, niżli wszytkie wody Izraelskie, żebych się w nich omył a był oczyścion? Gdy tedy się obrócił i odjeżdżał, gniewając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słudzy jego i rzekli mu: Ojcze, chociaćby był wielką rzecz prorok powiedział, zaiste miałbyś był uczynić! Jako daleko więcej, żeć teraz rzekł: Omyj się, a będziesz oczyścion?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i omył się w Jordanie siedm kroć według mowy męża Bożego, i naprawiło się ciało jego jako ciało dziecięcia maluczkiego, i był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Żywie JAHWE, przed którym stoję, że nie wezmę! A gdy gwałt czynił, zgoła nie zezwolił.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Jako chcesz. Ale proszę dozwól mi, słudze twemu, że z ziemie wezmę brzemię na dwu mułów; bo sługa twój nie będzie więcej czynił całopalenia ani ofiary cudzym bogom, jedno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w pokoju! A tak odjachał od niego, obrawszy czas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Giezy sługa męża Bożego: Sfolgował pan mój Naamanowi, temu Syryjczykowi, że nie wziął od niego, co przyniósł. Żywie JAHWE, że pobieżę za nim i wezmę 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Giezy za Naamanem, którego gdy on obaczył bieżącego do siebie, skoczył z woza przeciwko niemu i rzekł: Dobrzeli się wszytko wiedzie?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Dobrze. Pan mój posłał mię do ciebie, rzekąc: Teraz przyszli do mnie dwa młodzieńcy z góry Efraim z synów prorockich: daj im talent srebra i szaty odmienne dwojakie.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Naaman: Lepiej, że weźmiesz dwa talenty. I przymusił go, i zawiązał dwa talenty srebra we dwa wory, i dwojakie szaty, i włożył na dwa pachołki swoje, którzy też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już w wieczór, wziął z ręki ich i schował w domu, a męże odprawił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wszedszy, stanął przed panem swym. I rzekł Elizeusz: Skąd idziesz Giezy? A on odpowiedział: Nie chodził nigdzie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Aza serce moje nie było przytomne, kiedy się wrócił człowiek z woza swego przeciwko tobie? Teraz tedy wziąłeś srebro i wziąłeś szaty, abyś kupił oliwnice i winnice, i owce, i woły, i sługi, i służebnice.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trąd Naamanów przylnie do ciebie i do nasienia twego aż na wieki! I wyszedł od niego trędowaty jako śnieg.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proroccy do Elizeusza: Oto miejsce, na którym mieszkamy przed tobą, ciasne jest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Idźmy aż do Jordanu a niechaj weźmie każdy z lasu po jednym drzewie, że tam sobie zbudujemy miejsce ku mieszkaniu; Który rzekł: Idźcie.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nich: Pódźże i ty z sługami twymi. Odpowiedział: Ja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A gdy przyszli do Jordanu, rąbali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iż gdy jeden rąbał drzewo, spadło żelazo z siekiery w wodę, a on zawołał, i rzekł: Ach, ach, ach, panie mój, i tegom samego był pożyczył!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mąż Boży: Gdzie upadło? A on mu miejsce ukazał. Uciął tedy drewno i wpuścił tam, i wspłynęło żelazo.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weźmiż. Który ściągnął rękę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walczył przeciw Izraelowi i naradził się z sługami swymi, rzekąc: Na tym a na tym miejscu połóżmy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mąż Boży do króla Izraelskiego, mówiąc: Strzeż się, abyś nie przeszedł na ono miejsce, bo tam Syrianie są na zasadzce.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Izraelski na miejsce, które mu powiedział mąż Boży i ubieżał je, i ostrzegł się tam nie raz ani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zatrwożyło się serce króla Syryjskiego o tę rzecz a zwoławszy sług swoich, rzekł im: Przecz mi nie powiecie, kto zdrajcą moim jest u króla Izraelskiego?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z służebników jego: Nie, panie mój, królu! Ale Elizeusz prorok, który jest w Izraelu, oznajmuje królowi Izraelskiemu wszytkie słowa, którekolwiek mówisz na pokoju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a dowiedźcie się, gdzie by był, że poślę a pojmam go. I powiedzieli mu, rzekąc: Oto jest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tam konie i wozy, i siłę wojska. Którzy gdy przyjachali w nocy, obtoczyli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rano sługa męża Bożego, wyszedszy ujźrzał wojsko około miasta i konie, i wozy, i powiedział mu, rzekąc: Ach, ach, ach, panie mój, co uczyniemy?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bój się: bo więcej ich jest z nami niżli z 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 Elizeusz, mówił: JAHWE otwórz oczy tego, że ujźrzy. I otworzył JAHWE oczy służebnika, i ujźrzał, a ono góra pełna koni i wozów ognistych około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nieprzyjaciele szli ku niemu, a Elizeusz modlił się do JAHWE, mówiąc: Zaraź, proszę, ten lud ślepotą. I zaraził je JAHWE, aby nie widzieli według słowa Elizeuszowego.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Elizeusz: Nie tać jest droga ani to jest miasto. Pódźcie za mną a ukażę wam męża, którego szukacie. Wwiódł je tedy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Samaryjej, rzekł Elizeusz: JAHWE, otwórz oczy tych, aby przejźrzeli. I otworzył JAHWE oczy ich, i ujźrzeli, że byli w pośrzodku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Elizeusza, ujźrzawszy je: Mamże je pobić, ojcze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pobijesz! Boś ich nie pojmał mieczem i łukiem twoim, abyś miał pobić, ale połóż chleb i wodę przed nie, aby jedli i pili, i szli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przed nimi potraw wielkie przygotowanie, i jedli, i pili, i puścił je, i poszli do pana swego. I nie przyszli więcej łotrowie Syryjscy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zebrał Benadad, król Syryjski, wszytko wojsko swe i wyciągnął a obległ Samarią.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wielki w Samaryjej. I tak długo była w oblężeniu, aż przedawano głowę oślą po ośmdziesiąt srebrników, a czwartą część miary gnoju gołębiego po piąci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Izraelski szedł po murze, zawołała nań jedna niewiasta, mówiąc: Ratuj mię,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Nie ratuje cię JAHWE, skąd ciebie ratować mogę? Z gumna abo z prasy? I rzekł do niej król: Czegóż chcesz? Która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niewiasta mówiła mi: Daj syna twego, że go zjemy dzisia, a syna mego zjemy jutro.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uwarzyliśmy syna mego i zjedliśmy. I rzekłam jej nazajutrz: Daj syna twego, że go zjemy. Która skryła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król usłyszał, rozdarł szaty swoje i szedł po murze: i widział wszytek lud włosienicę, którą odziany był na ciele od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To mi niech Bóg uczyni i to niech przyczyni, jeśli się zostoi głowa Elizeusza, syna Safat, dzisia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 do nich, ukazał się posłaniec, który szedł do niego. I rzekł: Oto tak wielkie złe od JAHWE jest: Czegóż mam więcej czekać od PANA?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Elizeusz: Słuchajcie słowa PANSKIEGO: To mówi JAHWE: O tym czasie jutro będzie korzec białej mąki za jeden stater, a dwa korce jęczmienia za jeden stater w bramie Samaryjskiej.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czterzej mężowie trędowaci u weszcia bramy, którzy rzekli jeden do drugiego: Cóż tu chcemy być,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zechcemy wniść do miasta, głodem umrzemy, choć też tu zostaniemy, musiem umrzeć. Pódźcież tedy a zbieżmy do obozu Syryjskiego: jeśli nam sfolgują, będziem żywi, a jeśli będą chcieli zabić, przecię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w wieczór, aby szli do wojska Syryjskiego. A przyszedszy do przodku obozu Syryjskiego, nikogo tamże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dał był słyszeć w oboziech Syryjskich grzmot wozów i koni, i wojska wielkiego. I rzekli jeden do drugiego: Oto król Izraelski najął za pieniądze przeciwko nam króle Hetejskie i Egipskie i przyszli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i uciekli nocą, i zostawili namioty, swe i konie, i osły w obozie, i uciekli, chcąc tylko dusze swe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oni trędowaci na przodek obozu, weszli do namiotu jednego i jedli, i pili: i nabrali stamtąd srebra i złota, i szat i szli, i pokryli, i zasię wrócili się do drugiego namiotu, i z niego także nabrawszy,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ku drugiemu: Niedobrze czyniemy: ten dzień bowiem dobrej nowiny jest. Jeśli zamilczemy, a nie będziem chcieć powiedzieć aż do zarania, będziem winni grzechu: Pódźcie, idźmy a powiedzmy na dworze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bramy miejskiej, powiedzieli im, mówiąc: Szliśmy do obozu Syryjskiego, a żadnegośmy tam człowieka nie naleźli, jedno konie a osły przywiązane i namioty rozbite.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Szli tedy wrotni i opowiedzieli w pałacu króla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 służebników jego: Weźmiemy pięć koni, które w mieście zostały (bo te tylko są we wszytkim zgromadzeniu Izrael, inne bowiem wszytkie strawione są), a posławszy, będziem się mogli wywiedzieć.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Przywiedziono tedy dwa konia i posłał król do obozu Syryjskiego, mówiąc: Idźcie a spatrzajcie.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jachali za nimi aż do Jordanu: a oto wszytka droga pełna była szat i naczynia, które porzucali Syryjczykowie, gdy się trwożyli. I wróciwszy się posłowie powiedzieli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lud rozchwycił obóz Syryjski, i zstał się korzec białej mąki po jednym staterze, a dwa korce jęczmienia po staterze jednym,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ono książę, którego się ręki wspierał, postawił u bramy. Którego gmin podeptał w weszciu bramy, i umarł, wedle tego jako był powiedział mąż Boży, gdy był król stąpił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według słowa męża Bożego, które był rzekł królowi, kiedy mówił: Dwa korca jęczmienia będą za jeden stater, a korzec białej mąki za jeden stater o tymże czasie jutro w bramie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ono książę odpowiedziało było mężowi Bożemu i rzekło: By też JAHWE uczynił upusty w niebie, azaż może się zstać, co powiadasz? I rzekł mu: Ujźrzysz oczyma twemi, ale z tego jeść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Potkało go tedy, jako było opowiedziano, i podeptał go lud w bramie i umarł.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rzekł do onej niewiasty, której był syna ożywił, mówiąc: Wstań a idź ty i dom twój, a bądź gościem, gdziekolwiek najdziesz, bo JAHWE zawołał głodu i przyjdzie na ziemię przez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wstała i uczyniła według słowa człowieka Bożego, a poszedszy z domem swym, była gościem w ziemi Filistyńskiej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siedm lat, wróciła się niewiasta z ziemie Filistyńskiej i wyszła, aby prosiła króla o dom swój i o role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rozmawiał z Giezym, sługą męża Bożego, mówiąc: Powiadaj mi wszytkie zacne rzeczy, które czynił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król niewiasty: która mu powiedziała. I dał jej król rzezańca jednego, mówiąc: Przywróć jej wszytko, co jej jest, i wszytkie dochody z ról ode dnia, którego opuściła ziemię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Elizeusz do Damaszku, a Benadad, król Syryjski, chorował, i powiedziano mu, mówiąc: Przyszedł tu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Hazaela: Weźmi z sobą dary a idź przeciwko mężowi Bożemu, a poradź się JAHWE przezeń, mówiąc: Będęli mógł wybiegać się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Hazael przeciwko niemu, mając z sobą dary i wszelkie dobra Damaszku, brzemiona czterdziestu wielbłądów. I stanąwszy przed nim, rzekł: Syn twój Benadad, król Syryjski, posłał mię do ciebie, mówiąc: Będęli mógł ozdrowieć z tej niemocy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Idź, rzecz mu: Będziesz zdrów; lecz mi JAHWE pokazał, że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z nim, i strwożył się aż do zapłonienia twarzy, i 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Hazael: Czemu pan mój płacze? A on rzekł: Iż wiem, co za złości poczynisz synom Izraelowym. Miasta ich obronne ogniem spalisz i młodzieńce ich mieczem pomordujesz, i dzieci ich poroztrącasz, a brzemienne porozcinasz.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Hazael: A cóżem ja sługa twój, pies, żebych miał uczynić rzecz tak wielką? I rzekł Elizeusz: Okazał mi JAHWE, że ty będziesz królem Syryjskim,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odszedszy od Elizeusza, przyszedł do pana swego. Który rzekł do niego: Cóż ci powiedział Elizeusz? A on odpowiedział: Powiedział mi, przyjdziesz do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 drugi, wziął kołdrę i nalał wody, i rozciągnął na obliczu jego: który gdy umarł, królował Hazael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piątego Jorama, syna Achaba, króla Izraelskiego, i Jozafata króla Judzkiego, królował Joram, syn Jozafata,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mu lat i dwie było, gdy począł królować, a ośm lat królował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chodził dom Achabów, córka bowiem Achabowa była żona jego. I czynił złość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chciał wytracić Judy dla Dawida, sługi swego, jako mu był przyrzekł, aby mu dał świecę i synom jego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jego odstąpił Edom, aby nie był pod Judą, i postanowił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Joram do Seira i wszytkie wozy z nim. I wstał w nocy, i poraził Edomczyki, którzy go byli obtoczyli, i hetmany wozów. A lud uciekł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Odstąpił tedy Edom, żeby nie był pod Judą aż do dnia dzisiejszego. Odstąpiła tedy i Lobna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Joram i wszystko, co 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Joram z ojcy swymi, i pogrzebion jest z nimi w Mieście Dawidowym, i królował Ochozjasz,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Jorama syna Achabowego, króla Izraelskiego królował Ochozjasz, syn Jorama,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dwie było Ochozjaszowi, gdy począł królować, a rok jeden królował w Jeruzalem. Imię matki jego Atalia, córka Amri,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domu Achabowego, i czynił złość przed JAHWE jako dom Achabów: bo był zięciem domowi Achabowemu.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też z Joramem, synem Achabowym, na wojnę przeciw Hazaelowi, królowi Syryjskiemu, do Ramot Galaad, i zranili Syryjczykowie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wrócił, żeby go leczono do Jezrahel, bo go zranili byli Syryjczykowie w Ramot walczącego przeciw Hazaelowi, królowi Syryjskiemu. A Ochozjasz, syn Joramów, król Judzki, stąpił nawiedzać syna Achabowego w Jezrahelu, bo tam chorował.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prorok zawołał jednego z synów prorockich i rzekł mu: Przepasz biodra twoje, a weźmi bańkę oliwy tę w rękę twą, a idź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przyjdziesz, ujźrzysz Jehu, syna Jozafata, syna Namsi. A wszedszy, każesz mu wstać z pojśrzodku braciej jego i wwiedziesz do wnętrznej 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dzierżąc bańkę oliwy, wlejesz na głowę jego i rzeczesz: To mówi JAHWE: Pomazałem cię królem nad Izraelem. I otworzysz drzwi, i ucieczesz, i nie zastanowisz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młodzieniec, pacholę proroka,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tam, a oto hetmanowie wojska siedzieli, i rzekł: Mam słowo do ciebie, o hetmanie! I rzekł Jehu: Do kogo z nas wszytkich? A on rzekł: Do ciebie, o hetmanie.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wszedł do komory, a on wylał oliwę na głowę jego i rzekł: To mówi JAHWE Bóg Izraelów: Pomazałem cię królem nad ludem PANSKIM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wytracisz dom Achaba, pana twego, i pomszczę się krwie sług moich proroków i krwie wszytkich sług PANSKICH z ręki Jezabel.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wszytek dom Achabów, i zabiję z Achab mokrzącego na ścianę i zamknionego, i ostatecznego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dom Achabów jako dom Jeroboama, syna Nabat, i jako dom Baasy, syna Ahia.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Jezabelę też zjedzą psi na polu Jezrahelskim, a nie będzie, kto by ją pogrzebł. I otworzył drzwi, i 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 wyszedł do sług pana swego, którzy mu rzekli: Dobrzeli jest wszytko? Po cóż przyszedł ten szalony do ciebie? Który im rzekł: Znacie człowieka i 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Fałsz ci to, ale raczej nam powiedz! Który im rzekł: To a to mi mówił, i rzekł: To mówi JAHWE: Pamazałem cię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Pospieszyli się tedy, a wziąwszy każdy płaszcz swój, położyli pod nogi jego na podobieństwo majestatu i zatrąbili w trąbę, i mówili: Króluje Jehu!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Sprzysiągł się tedy Jehu, syn Jozafata, syna Namsi, na Jorama, a Joram był obległ Ramot Galaad sam i wszytek Izrael przeciw Hazaelowi, królowi 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wsiadł, i jachał do Jezrahela, bo tam chorował Joram, a Ochozjasz, król Judzki, przyjachał był nawiedzać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tedy, który stał na wieży jezrahelskiej, ujźrzał poczet Jehu przyjeżdżającego, i rzekł: Widzę ja poczet. I rzekł Joram: Weźmi wóz a pośli przeciwko nim, a niech spyta ten, który jedzie: Dobrzeli jest wszytko?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drugi wóz z końmi i przyjachał do nich, i rzekł: To mówi król: Pokójli jest? I rzekł Jehu: Co tobie i pokojowi? Miń a jedź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stróż, rzekąc: Przyjachał aż do nich, a nie wraca się: a jazda jest jakoby jazda Jehu, syna Namsi, bo szalenie 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Joram: Zaprzągaj wóz. I zaprzęgli wóz jego, i wyjachał Joram, król Izraelski, i Ochozjasz, król Judzki, każdy na swym wozie, i wyjachali naprzeciwko Jehu, i naleźli go na polu Nabota Jezrahelitczyka.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Joram Jehu, rzekł: A pokój Jehu? A on odpowiedział: Co za pokój? Jeszcze cudzołóstwa Jezabel, matki twojej, i czary jej mnogie trwają!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nawrócił Joram rękę swą, i uciekając, rzekł do Ochozjasza: Zdrada, Ochozjaszu!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 wyciągnął łuk ręką i postrzelił Jorama między plecy, i wyszła strzała przez serce jego, i wnet upadł na wozie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Jehu do Badacera, hetmana: Weźmi a porzuć go na roli Nabota Jezrahelitczyka: bo pamiętam, kiedy ja i ty, siedząc na wozie, jachaliśmy za Achabem, ojcem tego, że JAHWE to brzemię podniósł nań,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za krew Nabota i za krew synów jego, którąm wczora widział, mówi Pan, oddam tobie, na tej roli, mówi JAHWE. A tak teraz weźmi a porzuć go na roli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Ochozjasz, król Judzki, widząc to, uciekał drogą domu ogrodowego. I gonił go Jehu, i rzekł: I tego też zabijcie na wozie jego. I zranili go na wstępie Gauer, który jest u Jeblaam. Który uciekł do Magedda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słudzy jego włożyli go na wóz jego i wieźli do Jeruzalem, i pogrzebli go w grobie z ojcy jego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jedenastego Jorama, syna Achabowego, królował Ochozjasz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Jehu do Jezraela. A Jezabel usłyszawszy o wjeździe jego, pofarbowała oczy swe bielidłem i ochędożyła głowę swoję, i spojźrzała oknem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Jehu wjeżdżącego w bramę i rzekła: I możeż być pokój Zambremu, który zabił pana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Jehu twarz swoję ku oknu i rzekł: Która to jest? I wychylili się do niego dwa abo trzej rzezańcy.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Zrzućcie ją na dół! I zrzucili ją, i pokropiła się ściana krwią, a kopyta końskie podeptały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wszedł, żeby jadł i pił, rzekł: Idźcie a oglądajcie przeklętą onę, a pogrzebcie ją: bo jest córka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aby ją pogrzebli, nie naleźli, jedno trupi łeb a nogi i końce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powiedzieli mu. I rzekł Jehu: Mowa PANSKA jest, którą mówił przez sługę swego Eliasza Tesbitczyka, rzekąc: Na roli Jezrahelskiej zjedzą psi ciało Jezabel;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ciało Jezabel jako gnój na ziemi na roli Jezrahel, tak iż będą mówić mimo idący: Taż to ona jest Jezabel?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Achab miał siedmdziesiąt synów w Samaryjej. Napisał tedy Jehu listy i posłał do Samaryjej do przełożonych miejskich i do starszych, i do tych, którzy wychowywali syny Achabowe, w 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te listy weźmiecie, którzy macie syny pana waszego i wozy, i konie, i miasta mocne, i oręża,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lepszego i tego, który się wam spodoba z synów pana waszego; i tego posadźcie na stolicy ojca jego a bijcie się o dom pana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Ulękli się oni barzo i rzekli: Oto dwa królowie nie mogli się zostać przed nim, a jakoż się my sprzeciwić będziem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tedy przełożeni domu i urzędnicy miasta, i starszy, i wychowywaciele do Jehu, mówiąc: Jesteśmy służebnicy twoi, cokolwiek rozkażesz, uczyniemy ani króla nad sobą stanowiemy: cokolwiek ci się podoba,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przyszły listy do nich, wzięli syny królewskie i zabili siedmdziesiąt mężów, i włożyli głowy ich w kosze, i posłali do niego do Jezrahela.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poseł i oznajmił mu, rzekąc: Przyniesiono głowy synów królewskich. Który odpowiedział: Składźcie je na dwie kupie wedle weszcia bramy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rozedniało, wyszedł, i stojąc rzekł do wszytkiego ludu: Sprawiedliwiście: jeślim się ja sprzysiągł na pana mego i zabiłem go, któż te wszytkie pobił?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Obaczcież tedy teraz, iż nie upadło z mów PANSKICH na ziemię, które mówił JAHWE na dom Achabów, i uczynił JAHWE, co mówił, w ręce sługi swego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tedy Jehu wszytkie, którzy byli zostali z domu Achabowego w Jezrahelu, i wszytkie pany jego, i znajome, i ofiarowniki, aż i szczątka po nim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przyjachał do Samaryjej. A gdy przyszedł do domu pasterskiego na drodze,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 bracią Ochozjasza, króla Judzkiego, i rzekł do nich: Coście wy zacz? Którzy odpowiedzieli: Jesteśmy bracia Ochozjaszowi i przyszliśmy nawiedzić zdrowie synów królewskich i synów królowej.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Pojmajcie je żywe! Które gdy pojmali żywe, pościnali je u studnie podle domu, czterdzieści i dwu mężów; i nie zostawił z nich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Jedź ze mną a oglądaj zarzliwość moję o JAHWE. A wziąwszy go na swój wóz,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wiózł do Samaryjej. I pobił wszytkie, którzy byli zostali z Achab w Samaryjej aż do jednego, według słowa PANSKIEGO, które mówił przez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tedy Jehu wszytek lud i rzekł do nich: Achab chwalił Baala mało, ale go ja więcej będę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wszytkich proroków Baal i wszytkich ministrów jego, i wszytkich ofiarowników jego wzówcie do mnie. Niech żadnego nie będzie, który by nie przyszedł: bo ofiarę mam wielką Baalowi! Kogokolwiek nie będzie dostawało, nie będzie żyw! A to Jehu czynił na zdradzie, aby wytracił chwalce Baalowe.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Poświęćcie dzień uroczysty Baalowi! I wezwał,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na wszytkie granice Izraelskie, i przyszli wszyscy ministrowie Baal: nie został ani jeden, który by nie przyszedł. I weszli do zboru Baalowego, i napełnił się dom Baalów od końca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tym, którzy byli nad szatami: Wynieście szaty wszytkim ministrom Baalowym. I wynieśli im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Jehu i Jonadab, syn Rechab, do zboru Baalowego, rzekł chwalcom Baalowym: Przepatrzcie a obaczcie, by tu snadź nie był kto z wami z sług PANSKICH, ale żeby tylko sami byli ministrowie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weszli, aby czynili ofiary i całopalenia, a Jehu nagotował był sobie przed zborem ośmdziesiąt mężów i rzekł im: Ktokolwiek uciecze z tych ludzi, które ja przywiodę w ręce wasze, dusza jego będzie za duszę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skończyło całopalenie, rozkazał Jehu żołnierzom i hetmanom swym: Wnidźcie a pobijcie je, niech żaden nie ujdzie! I pobili je paszczęką miecza, i wyrzucili żołnierze i hetmanowie. I szli do miasta zboru Baal,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wynieśli Bałwana ze zboru Baal, i 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skruszyli go. Zbór też Baalów skazili i poczynili z niego wychody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Wygładził tedy Jehu Baala z 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od grzechów Jeroboama, syna Nabat, który do grzechu przyprawił Izraela, nie odstąpił ani opuścił cielców złotych, którzy byli w Betel i w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nie strzegł, żeby chodził w zakonie JAHWE Boga Izraelowego ze wszytkiego serca swego, bo nie odstąpił od grzechów Jeroboama, który ku grzechowi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JAHWE tesknić nad Izraelem i poraził je Hazael we wszytkich granicach Izraelskich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ku wschodniej stronie wszytkę ziemię Galaad i Gad, i Ruben, i Manasse, od Aroer, który jest nad potokiem Arnon, i Galaad,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Jehu i wszytko, co czynił, i męstwo jego, aza to nie jest napisano w księgach słów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Jehu z ojcy swymi, i pogrzebli go w Samaryjej: i królował Joachaz,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dni, których królował Jehu nad Izraelem, dwadzieścia i ośm lat jest w Samaryjej.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Atalia tedy, matka Ochozjaszowa, ujźrzawszy, że syn jej umarł, powstała i pobiła wszytko nasienie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Jozaba, córka króla Jorama, siostra Ochozjaszowa, Joasa, syna Ochozjaszowego, ukradła go z pośrzodku synów królewskich, które zabijano, i mamkę jego z łożnice, i skryła go od oblicza Atalijej, żeby go nie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przy niej sześć lat potajemnie w domu PANSKIM: lecz Atalia królowała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roku posłał Jojada i wziąwszy rotmistrze i żołnierze, wwiódł do siebie do kościoła PANSKIEGO i uczynił z nimi przymierze. A poprzysiągszy je w domu PANSKIM, ukazał im syna królewskiego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Ta jest mowa, którą uczynić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was niechaj wnidzie w sabat a niech trzyma straż domu królewskiego, a trzecia część niechaj będzie u bramy Sur, a trzecia część u bramy, która jest za mieszkaniem tarczników, i będziecie strzec straży domu Messa.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 części z was wszytkich wychodzących w sabat niechaj strzegą straży domu PANSKIEGO około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obstąpicie go, mając bronie w rękach waszych, a kto by wszedł do zagrodzenia kościelnego, niech zabit będzie; i będziecie przy królu wchodzącym i wychodzącym.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rotmistrzowie wedle wszytkiego, co im rozkazał był kapłan Jojada. I wziąwszy każdy męże swe, którzy wchodzili w sabat, z onymi, którzy mieli odejść w sabat, przyszli do Jojady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dał oszczepy i oręże króla Dawida, które były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każdy, mając bronie w ręce swej, po prawej stronie kościoła aż do lewej strony ołtarza i kościoła, około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syna królewskiego, i włożył nań koronę i świadectwo. I uczynili go królem, i pomazali, a klaskając rękoma, mówili: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Atalia usłyszała głos ludu bieżącego i wszedszy do gminu do kościoła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ujźrzała króla stojącego na majestacie według obyczaju, i śpiewaki, i trąby blisko niego, i wszytek lud ziemie weselący się i trąbiący w trąby; i rozdarła odzienie swe, i zawołała: Sprzysiężenie! Sprzysiężenie!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Jojada rotmistrzom, którzy byli nad wojskiem, i rzekł im: Wywiedźcie ją z zagrodzenia kościoła, a ktokolwiek pójdzie za nią, niech mieczem zabit będzie. Bo rzekł był kapłan: Niech nie będzie zabita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na nię ręce, i wypchnęli drogą, gdzie konie chodzą, podle pałacu, i tam ją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Jojada przymierze między JAHWE, a między królem i między ludem, aby był ludem PANSKIM, i 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wszytek lud ziemie do zboru Baal, i zepsowali ołtarze jego, i obrazy duże pokruszyli. Matana też, ofiarownika Baal, zabili przed ołtarzem. I postawił kapłan straż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rotmistrze i poczty Cerety i Felety, i wszytek lud ziemie, i prowadzili króla z domu PANSKIEGO. I przyszli drogą bramy tarczników na pałac, i siadł na stolicy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weselił się wszytek lud ziemie, i miasto się uspokoiło; a Atalia zabita jest mieczem w 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 lat było Joasowi, gdy począł królować.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siódmego Jehu królował Joas i czterdzieści lat królował w Jeruzalem; imię matki jego Sebia z 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Joas prawość przed JAHWE po wszytkie dni, przez które go uczył Jojada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odjął; bo jeszcze lud ofiarował i zapalał na wyżynach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Joas do kapłanów: Wszytkie pieniądze świętych, które wniesione będą do kościoła PANSKIEGO od przechodzących, które ofiarują za okup dusze i które dobrowolnie i zdaniem serca swego wnoszą do kościoła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je biorą kapłani według porządku swego a niech oprawują budowanie kościelne, jeśli ujźrzą, że co poprawić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dwudziestego tedy trzeciego roku króla Joasa nie poprawowali kapłani budowania kościelnego.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Joas Jojady, wielkiego kapłana, i kapłanów, mówiąc im: Czemu nie oprawujecie budowania kościelnego? Nie bierzcież tedy więcej pieniędzy według porządku waszego, ale je na poprawę kościoła oddajcie.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zakazano kapłanom więcej brać pieniędzy od ludu, i poprawować budowania domowego.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widzieli zbytnie pieniądze w skrzyni, przychodził pisarz królewski i nawyższy kapłan, i wysypowali, i liczyli pieniądze, które się najdowały w domu PANSKIM;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je pod liczbą i pod wagą w rękę tych, którzy byli przełożeni nad murarzmi domu PANSKIEGO; którzy je wydawali na cieśle i murarze tym, którzy robili w domu PANskim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budowania oprawowali, i na te, którzy kamienie łamali, i aby kupowali drzewo i kamienie, które łamano, tak żeby się wykonała poprawa domu PANSKIEGO we wszytkim, co nakładu potrzebowało na obwarowanie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sprawowano z tychże pieniędzy naczynia do wody do kościoła PANSKIEGO, i widełek, i kadzidlnic, i trąb, i wszelkiego naczynia złotego i srebrnego z pieniędzy, które wnoszono do kościoła PANSKIEGO;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bowiem, którzy robili, dawano je, aby oprawowany był kościół PANSKI;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słuchano liczby tych ludzi, którzy brali pieniądze, aby je rzemieślnikom rozdawali, ale na wiarę nimi szafowali.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pieniędzy za występ i pieniędzy za grzechy nie wnosili do kościoła PANSKIEGO, bo były kapłańskie.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tedy Hazael, król Syryjski, i dobywał Get, i wziął ji, i obrócił twarz swą, aby ciągnął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Joas i wszytko, co uczynił, izali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słudzy jego, i sprzysięgli się między sobą i zabili Joas w domu Mello na zstępowaniu do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Josachar, syn Semaat, i Josabad, syn Somer, słudzy jego, zabili go i umarł; i pogrzebli go z ojcy jego w Mieście Dawidowym. I królował Amazjas,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trzeciego Joasa, syna Ochozjasza, króla Judzkiego, królował Joachaz, syn Jehu, nad Izraelem w Samaryjej siedmnaście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i naśladował grzechów Jeroboama, syna Nabat, który ku grzechowi przywiódł Izraela, i nie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dał je w ręce Hazaela, króla Syryjskiego, i w ręce Benadad, syna Hazaelowego,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Joachaz modlił się obliczu PANSKIEMU; i wysłuchał go JAHWE, bo widział uciśnienie Izraela, że je był starł król Syryjski.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Izraelowi zbawiciela, i wybawion jest z ręki króla Syryjskiego, i mieszkali synowie Izraelscy w przybytkach swoich jako wczora i dziś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odstąpili od grzechów domu Jeroboamowego, który przyprawił ku grzechowi Izraela, ale w nich chodzili: bo i gaj został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zostało Joachazowi z ludu jedno pięćdziesiąt jezdnych a dziesięć wozów i dziesięć tysięcy pieszych, bo je był wytracił król Syryjski i obrócił był jako proch we młoćbie bojowiska.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Joachaz i wszytko, co czynił, i męstwo jego,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Joachaz z ojcy swymi, i pogrzebli go w Samaryjej. I królował Joas,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siódmego Joasa, króla Judzkiego, królował Joas, syn Joachazów, nad Izraelem w Samaryjej szesnaście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oczyma PANSKIMI: nie odstąpił od wszytkich grzechów Jeroboama, syna Nabat, który ku grzeszeniu przywiódł Izraela, ale chodził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Joasowych i wszytko, co czynił, i męstwo jego, jako walczył przeciw Amazjaszowi, królowi Judzkiemu, azaż tego nie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a Jeroboam siadł na stolicy jego. Lecz Joas pogrzebion jest w Samaryjej z królmi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chorował niemocą, którą też umarł. I zjachał do niego Joas, król Izraelski, i płakał przed nim, i mówił: Ojcze mój, ojcze mój, wozie Izraelski i woźnico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Elizeusz: Przynieś łuk i strzały. A gdy przyniósł do niego łuk i 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króla Izraelskiego: Włóż rękę twoję na łuk. A gdy on włożył rękę swoję, położył Elizeusz ręce swe na rękach królewskich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Otwórz okno wschodnie. A gdy otworzył, rzekł Elizeusz: Wystrzel strzałę. I wystrzelił. I rzekł Elizeusz: Strzała zbawienia PANSKIEGO i strzała zbawienia przeciw Syryjej: i porazisz Syrią w Afek, aż ją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Weźmi strzały. Który gdy wziął, zasię mu rzekł: Uderz strzałą ziemię. A gdy uderzył trzykroć i stanął,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mąż Boży nań i rzekł: Byś był uderzył pięć abo sześć, abo siedmkroć, poraziłbyś był Syrią aż do zniszczenia: ale teraz trzykroć tylko ją porazisz.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Elizeusz i pogrzebion jest. A łotrzykowie z Moab wjechali w ziemię tegoż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pogrzebując człowieka, ujźrzeli łotrzyki i wrzucili trupa do grobu Elizeuszowego. Który skoro się dotknął kości Elizeuszowych, ożył człowiek i stanął na nogi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Hazael tedy, król Syryjski, udręczył Izraela po wszytkie dni Joachazowe.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smiłował się JAHWE nad nimi, i nawrócił się ku nim dla przymierza swego, które miał z Abrahamem i Izaakiem, i Jakobem, i nie chciał ich wytracić ani do końca odrzucić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Hazael, król Syryjski, umarł, i królował Benadad,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Joas, syn Joachazów, wziął miasta z ręki Benadada, syna Hazaelowego, które był pobrał z ręki Joachaza, ojca jego, prawem wojennym. Po trzykroć go poraził Joas i przywrócił miasta Izraelowi.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Joasa, syna Joachazowego, króla Izraelskiego, królował Amazjasz, syn Joasa,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a dwadzieścia lat mu było, gdy począł królować, a dwadzieścia i dziewięć lat królował w Jeruzalem; imię matki jego Joadan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prawość przed JAHWE, wszakże nie jako Dawid, ociec jego. Wedle wszytkiego, co czynił Joas, ociec jego, 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to tylko, że wyżyn nie zniósł; bo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otrzymał królestwo, potracił sługi swe, którzy byli zamordowali króla,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onych, którzy byli zabili, nie pobił, według onego, co napisano w księgach zakonu Mojżeszowego, jako przykazał JAHWE, mówiąc: Nie pomrą ojcowie za syny ani synowie pomrą za ojce: ale każdy w grzechu swym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Edom w Dolinie żup solnych, dziesięć tysięcy, i wziął Skałę na wojnie, i nazwał imię jej Jektehel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Amazjasz posły do Joasa, syna Joachaza, syna Jehu, króla Izraelskiego, mówiąc: Przyjedź a oglądajmy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Poraziwszy przemogłeś Edom i podniosło się serce twoje: przestawaj na sławie a siedź w domu twoim. Czemu złe wyzywasz, abyś upadł ty i Juda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Amazjasz. I wyciągnął Joas, król Izraelski, i oglądali się on i Amazjasz, król Judzki, w Betsames, miasteczku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porażon jest Juda przed Izraelem, i uciekli każdy do przybytku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Amazjasza, króla Judzkiego, syna Joasa, syna Ochozjaszowego, pojmał Joas król Izraelski, w Betsames, i przywiódł go do Jeruzalem, i przełamał mur Jerozolimski od bramy Efraim aż do bramy narożnej, na cztery sta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wszytko złoto i srebro, i wszytkie naczynia, które się nalazły w domu PANSKIM i w skarbiech królewskich, i ludzie w zakładzie, i wrócił się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Joas, które czynił, i męstwo jego, którym walczył przeciw Amazjaszowi, królowi Judzkiemu,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Joas z ojcy swymi, i pogrzebion jest w Samaryjej z królmi Izraelskimi; i królował Jeroboam,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żył Amazjasz, syn Joasów, król Judzki, potym jako umarł Joas, syn Joachaza, króla Izraelskiego,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Amazjaszowych, aza to nie napisano jest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nań sprzysiężenie w Jeruzalem, ale on uciekł do Lachis. I posłali za nim do Lachis, i tam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odwieziono go na koniech, i pogrzebion jest w Jeruzalem z ojcy swymi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Judzki wszytek wziął Azariasza, który miał szesnaście lat, i uczynili go królem miasto ojca jego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zbudował Elat i przywrócił ji do Judy, gdy zasnął król z ojcy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piętnastego Amazjasza, syna Joasowego, króla Judzkiego, królował Jeroboam, syn Joasa, króla Izraelskiego, w Samaryjej, czterdzieści lat i 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JAHWE. Nie odstąpił od wszytkich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przywrócił granice Izraelowe od weszcia do Emat aż do morza pustynie, według mowy JAHWE Boga Izraelowego, którą mówił przez sługę swego Jonasa, syna Amaty, proroka, który był z Get, który jest w Ofer.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bowiem JAHWE utrapienie Izraelowe zbytnie gorzkie a iż wyniszczeni byli aż do zamknionych w ciemnicy i ostatecznych, a nie było, który by dopomógł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mówił JAHWE, żeby miał wygładzić imię Izraelowe z podniebia, ale je wybawił przez rękę Jeroboama, syna Joasowego.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Jeroboamowych i wszytko, co czynił, i męstwo jego, którym walczył, i jako przywrócił Damaszek i Emat do Judy w Izraelu, aza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Jeroboam z ojcy swymi, królmi Izraelskimi, a miasto niego królował Zachariasz, syn jego.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i siódmego Jeroboama, króla Izraelskiego, królował Azariasz, syn Amazjasza,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Szesnaście mu lat było, gdy począł królować, a pięćdziesiąt i dwie lecie królował w Jeruzalem; imię matki jego Jechelia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JAHWE, wedle wszytkiego, co czynił Amazjasz,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rozwalił: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zaraził króla i był trędowatym aż do dnia śmierci swej, i mieszkał w domu wolnym osobno, a Joatan, syn królewski, rządził pałacem i sądził lud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Azariasza i wszytko, co czynił, aza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Azariasz z ojcy swymi, i pogrzebli go z przodki jego w Mieście Dawidowym; i królował Joatan,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ósmego Azariasza, króla Judzkiego, królował Zachariasz, syn Jeroboamów, nad Izraelem w Samaryjej sześć miesięcy;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przed JAHWE, jako czyniali ojcowie jego; nie odstąpił od grzechów Jeroboama, syna Nabat, który wprawił w 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się przeciw jemu Sellum, syn Jabes, i ranił go jawnie, i zamordował,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Zachariasza,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 PANSKA, którą mówił do Jehu, mówiąc: Synowie twoi aż do czwartego pokolenia będą siedzieć na stolicy Izraelskiej.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syn Jabes, królował roku trzydziestego i dziewiątego Azariasza, króla Judzkiego, a królował jeden miesiąc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Manahem, syn Gady z Tersa, i wjachał do Samaryjej, i ranił Sellum, syna Jabes, w Samaryjej,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Sellum i sprzysiężenie jego, przez które uczynił zasadzkę,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Manahem poraził Tapsę i wszytkie, co w niej byli, i granice jej od Tersa: nie chcieli mu bowiem otworzyć. I pobił wszytkie brzemienne jej, i porozcinał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dziewiątego Azariasza, króla Judzkiego, królował Manahem, syn Gady, nad Izraelem dziesięć lat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PANEM; nie odstąpił od grzechów Jeroboama, syna Nabat, który ku grzeszeniu przywiódł Izraela po wszytkie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Przyjeżdżał Ful, król Asyryjski w ziemię, a Manahem dawał Fulowi tysiąc talentów srebra, aby mu był na pomocy a umocnił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Manahem srebro Izraelowi, na wszytkie możne i bogate, aby dał królowi Asyryjskiemu, pięćdziesiąt syklów srebra na każdego. I wrócił się król Asyryjski, i nie mieszkał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Manahem i wszytko, co czynił,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Manahem z ojcy swymi, i królował Faceja,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Azariasza, króla Judzkiego, królował Faceja, syn Manahem nad Izraelem w Samaryjej dwie 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było złe przed PANEM; nie odstąpił od grzechów Jeroboama, syna Nabat, który ku grzeszeniu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sprzysiągł się nań Facee, syn Romeliasza, hetman jego, i ranił go w Samaryjej na wieży domu królewskiego przy Argob i przy Arie, i z nim pięćdziesiąt mężów z synów Galaadczyków,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Faceja i wszytko, co czynił,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i wtórego Azariasza, króla Judzkiego, królował Facee, syn Romeliaszów, nad Izraelem w Samaryjej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złe przed JAHWE. Nie odstąpił od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Faceasza, króla Izraelskiego, przyciągnął Teglatfalasar, król Asyryjski, i wziął Ajon i Abel Dom, Maach i Janoe, i Kedes, i Asor, i Galaad, i Galileą, i wszytkę ziemię Neftali; i przeniósł je do Asyryjej.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Osee, syn Ele, sprzysiągł się i zasadzkę uczynił na Facee, syna Romeliasza, i usiekł go, i zabił; i królował miasto niego dwudziestego roku Joatama, syna Ozjaszowego.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Facee i wszytko, co czynił, azaż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Facee, syna Romeliasza, króla Izraelskiego, królował Joatam, syn Ozjasza,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miał, gdy począł królować, a szesnaście lat królował w Jeruzalem; imię matki jego Jerusa, córka Sadok.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PANEM; wedle wszytkiego, co był uczynił Ozjasz, ociec jego, 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zniósł, jeszcze lud ofiarował i palił kadzenie na wyżynach; ten zbudował bramę domu PANSKIEGO nawyższą.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Joatam i wszytko, co czynił, aza to nie jest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JAHWE nasyłać na Judę Rasin, króla Syryjskiego, i Facee, syna Romeliaszowego.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Joatam z ojcy swymi, i pogrzebion jest z nimi w Mieście Dawida, ojca swego; i królował Achaz,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siedmnastego Facee, syna Romeliasza, królował Achaz, syn Joatam,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było Achazowi, gdy począł królować, a szesnaście lat królował w Jeruzalem; nie czynił, co się podobało przed oczyma JAHWE Boga jego, jako Dawid ociec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drogą królów Izraelskich. Nadto i syna swego poświęcił, przenosząc przez ogień, według bałwanów pogańskich, które rozproszył JAHWE przed synmi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ofiary i kadził na wyżynach i na pagórkach, i pod każdym drzewem gałęzistym.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przyciągnął Rasin, król Syryjski, i Facee, syn Romeliasza, król Izraelski, do Jeruzalem na wojnę. A gdy obiegli Achaza, nie mogli go przemóc.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przywrócił Rasin, król Syryjski, Ailę ku Syryjej, i wygnał Żydy z Aile. I przyszli Idumczycy do Aile, i mieszkali tam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wyprawił posły do Teglatfalasara, króla Asyryjskiego, mówiąc: Jam jest i sługa twój i syn twój: przyjedź a wybaw mię z ręki króla Syryjskiego i z ręki króla Izraelskiego, którzy powstali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srebro i złoto, które się mogło naleźć w domu PANSKIM i w skarbie królewskim, posłał królowi Asyryjskiemu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zezwolił na wolą jego. Bo przyciągnął król Asyryjski do Damaszku i zburzył ji, i przeniósł obywatele jego do Cyreny, a Rasina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jachał król Achaz przeciw Teglatfalasarowi, królowi Asyryjskiemu, do Damaszku. A gdy ujźrzał ołtarz w Damaszku, posłał król Achaz do Uriasza kapłana wizerunk jego i wyobrażenie według wszelkiej roboty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Uriasz kapłan ołtarz wedle wszytkiego, co był rozkazał król Achaz z Damaszku; tak uczynił kapłan Uriasz, aż przyjachał król Achaz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przyjachał król z Damaszku, ujźrzał ołtarz i uczynił mu poczciwość. I wstąpił, i ofiarował całopalenia i ofiarę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ofiarował mokre ofiary, i wylał krew ofiar zapokojnych, które był ofiarował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ołtarz miedziany, który był przed JAHWE, przeniósł z oblicza kościoła i z miejsca ołtarza, i z miejsca kościoła PANSKIEGO, a postawił ji przy boku ołtarza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też król Achaz Uriaszowi kapłanowi, mówiąc: Na wielkim ołtarzu ofiaruj całopalenie zaranne i ofiarę wieczorną, i całopalenie królewskie, i ofiarę jego, i całopalenie wszego ludu ziemie; i ofiary ich, i mokre ofiary ich, i wszelką krew całopalenia, i wszelką krew ofiary na nim wylewać będziesz: lecz ołtarz miedziany będzie gotowy na wolą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Uriasz kapłan wedle wszytkiego, co król Achaz był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król Achaz podstawki ryte i umywalnią, która na nich była, i morze złożył z wołów miedzianych, na których stało, a postawił na tle kamieniem położonym.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Musach też Sabatną, którą był sprawił w kościele, i wchód królewski zewnątrz obrócił w kościół PANSKI dla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Achaz, które czynił, aza to nie napisano jest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Achaz z ojcy swymi, i pogrzebion jest z nimi w Mieście Dawidowym, a Ezechiasz, syn jego, królował miasto niego.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dwunastego Achaza króla Judzkiego, królował Ozee, syn Ela, w Samaryjej nad Izraelem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JAHWE, ale nie jako królowie Izraelscy,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tego przyciągnął Salmanazar, król Asyryjski, i stał się Ozee niewolnikiem jego, i oddawał mu dań.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Asyryjski doznał Ozee, że chcąc się wybić, posłał posły do Sua, króla Egipskiego, aby nie dawał dani królowi Asyryjskiemu, jako był zwykł na każdy rok, obległ go i związanego wsadził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zjeździł wszytkę ziemię jego, i przyjachawszy do Samaryjej, obległ ji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dziewiątego roku Ozee, wziął król Asyryjski Samarią i przeniósł Izraela do Asyryjczyków. I posadził je w Hala i w Habor nad rzeką Gozan, w mieściech Medskich.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bowiem, gdy zgrzeszyli synowie Izraelowi JAHWE Bogu swemu, który je był wywiódł z ziemie Egipskiej z ręki Faraona, króla Egipskiego, chwalili bogi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według obyczaju narodów, które wytracił JAHWE przed oczyma synów Izraelowych, i królów Izraelskich, że także byli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obrazili synowie Izraelowi słowy nieprawemi JAHWE Boga swego, i nabudowali sobie wyżyn we wszytkich mieściech swoich,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naczynili sobie słupów i gajów na wszelkim pagórku wysokim i pod wszelkim drzewem gajowym,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palili kadzenie tam na ołtarzach obyczajem narodów, które był przeniósł JAHWE od oblicza ich; i czynili co nagorsze słowa, drażniąc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plugastwom, o których im JAHWE przykazał, aby nie czynili słowa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oświadczył się JAHWE w Izraelu i w Judzie przez rękę wszytkich proroków i widzących, mówiąc: Nawróćcie się od dróg waszych bardzo złych a strzeżcie przykazań moich i Ceremonij według wszytkiego zakonu, którym przykazał ojcom waszym i jakom posłał do was w ręce sług moich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słuchali, ale zatwardzili krzczycę swoję wedle krzczycę ojców swoich, którzy nie chcieli być posłuszni JAHWE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wszytkie przykazania JAHWE Boga swego, i uczynili sobie litych dwu cielców, i gaje, i kłaniali się wszytkiemu wojsku niebieskiemu, i służyli Baalowi,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poświącali syny swe i córki swe przez ogień, i bawili się wieszczbami i wróżkami. I wydali się, aby czynili złość przed JAHWE, aby go drażnili.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JAHWE barzo na Izraela, i zniósł je od oblicza swego, i nie zostało: jedno tylko pokolenie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sam Juda nie strzegł przykazania JAHWE Boga swego, ale chodził w błędziech Izraelskich, które był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odrzucił JAHWE wszytko nasienie Izraelowe, i utrapił je, i podał je w ręce łupieżców, aż je odrzucił od oblicza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od onego czasu, którego się oderwał Izrael od domu Dawidowego i postanowili sobie króla Jeroboam, syna Nabatowego; Jeroboam bowiem oddzielił Izraela od JAHWE i przywiódł je do grzechu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synowie Izraelowi we wszytkich grzechach Jeroboamowych, które czynił, a nie odstąpili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JAHWE zniósł Izraela od oblicza swego, jako był powiedział w ręce wszytkich sług swoich proroków, i przeniesion jest Izrael z ziemie swej do Asyryjej,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nawiódł ludzi z Babilonu i z Kuty, i z Awei, i z Ematu, i z Sefarwaima, i osadził je w mieściech Samaryjskich miasto synów Izraelskich: którzy posiedli Samarią i mieszkali w mieściech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jęli mieszkać, nie bali się JAHWE. I przepuścił na nie JAHWE lwy, którzy je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Asyryjskiemu, i rzeczono: Narody, któreś przeprowadził i posadził w mieściech Samaryjskich, nie umieją praw Boga ziemie, i przepuścił JAHWE na nie lwy, a oto je mordują, przeto iż nie umieją chwały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Asyryjski, mówiąc: Zawiedźcie tam jednego z kapłanów, któreście stamtąd więźniami przywiedli, a niech idzie i mieszka z nimi, i nauczy ich praw Boga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przyszedł jeden z tych kapłanów, którzy byli w niewolą zagnani z Samaryjej, mieszkał w Betel i nauczał je jako mieli chwalić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naród uczynił sobie Boga swego, i postawili je w zborach wysokich, które byli pobudowali Samarytowie, naród i naród w mieściech swych, w których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Babilońscy uczynili Sochot Benot; a mężowie Chutscy uczynili Nergela; a mężowie z Ematu uczynili Asima.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Hewejanie uczynili Nebahaza i Tartaka. A ci, którzy byli z Sefarwaima, palili syny swoje w ogniu Adramelechowi i Anamelechowi, bogom Sefarwaimskim.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przecię chwalili JAHWE. I uczynili z napodlejszych kapłany wyżyn, i postanowili je we zborzech wysokich.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JAHWE chwalili, bogom też swoim służyli według obyczaju narodów, z których je przeniesiono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 dziś dzień trzymają się obyczaju starego; nie boją się JAHWE ani strzegą ceremonij jego, sądów, i zakonu, i rozkazania, które był przykazał JAHWE synom Jakoba, którego nazwał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był z nimi przymierze, i rozkazał im, rzekąc: Nie bójcie się bogów cudzych i nie kłaniajcie się im ani ich chwalcie, i nie ofiarujcie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waszego, który was wywiódł z ziemie Egipskiej w mocy wielkiej i w ramieniu wyciągnionym, tego się bójcie i jemu się kłaniajcie, i jemu ofiarujcie.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Ceremonij też i sądów, i zakonu, i przykazania, które wam napisał, strzeżcie, abyście czynili po wszytkie dni: a bogów się cudzych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przymierza, które uczynił z wami, nie zapominajcie; ani chwalcie cudzych bogów,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Boga waszego się bójcie, a on was wyrwie z ręki wszytkich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ale według obyczaju swego dawnego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oni narodowie bojący się wprawdzie JAHWE, wszakże przecię i bałwanom swym służący; bo i synowie ich i wnukowie, jako czynili ojcowie ich, tak czynią i po dziś dzień.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Ozee, syna Ela, króla Izraelskiego, królował Ezechiasz, syn Achaz,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mu było, gdy począł królować, a dwadzieścia i dziewięć lat królował w Jeruzalem: imię matki jego Abi, córka Zachariaszowa.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przed JAHWE według wszytkiego, co czynił Dawid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rozrzucił wyżyny i skruszył bałwany, i powycinał gaje, i połamał węża miedzianego, którego był uczynił Mojżesz: bo aż do onego czasu synowie Izraelowi palili mu kadzidło i nazwał imię jego Nohestan.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JAHWE Bogu Izraelowym pokładał nadzieję: i tak po nim nie było podobnego jemu ze wszytkich królów Judzkich; lecz ani z tych,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przy JAHWE, i nie odstąpił od tropów jego, i czynił przykazania jego, które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i JAHWE był z nim, i we wszytkim do czego się obrócił, mądrze się sprawował. Wybił się też z mocy królowi Asyryjskiemu i nie 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poraził Filistyny aż do Gazy i wszytkie granice ich, od wieże stróżów aż do miasta obronnego.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czwartego króla Ezechiasza, który był rok siódmy Ozee, syna Ela, króla Izraelskiego, przyciągnął Salmanasar, król Asyryjski, do Samaryjej i dobywał ji, i 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trzech leciech, roku szóstego Ezechiasza, to jest roku dziewiątego Ozee, króla Izraelskiego, wzięto Samarią.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król Asyryjski Izraela do Asyryjczyków, i posadził je w Hala i w Habor, rzekach Gozan, w mieściech Medskich: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słuchali głosu JAHWE Boga swego, ale przestąpili przymierze jego; wszytkiego, co rozkazał Mojżesz, sługa PANSKI, nie słuchali ani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czternastego króla Ezechiasza przyciągnął Sennacheryb, król Asyryjski, na wszytkie miasta Judy obronne i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Ezechiasz wszytko srebro, które się nalazło w domu PANSKIM i w skarbiech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złamał Ezechias drzwi kościoła PANSKIEGO i blachy złota, które był sam przybił,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króla; i wyszedł do nich Eliakim, syn Helciasza, przełożony nad domem, i Sobna pisarz, i Joahe, syn Asafów,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Rabsaces: Mówcie Ezechiaszowi: Tak mówi król wielki, król Asyryjski: Co to za ufanie, na którym się wspierasz?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Podobnoś uradził, żebyś się ku bitwie gotował? W kimże ufasz, że się śmiesz wybijać z mocy?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masz nadzieję w lasce trzcinnej i złamanej, w Egipcie, którą jeśli się człowiek podeprze, złamana wnidzie w rękę jego i przekole ją? Tak ci jest Farao, król Egipski, wszytkim,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rzeczecie: W JAHWE Bogu naszym nadzieję mamy: aza nie ten jest, którego wyżyny i ołtarze zniósł Ezechiasz i przykazał Judzie i Jeruzalem: Przed tym ołtarzem kłaniać się będziecie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przystańcie do pana mego, króla Asyryjskiego, i dam wam dwa tysiąca koni a obaczcie: możecieli mieć wsiadacze na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możecie oprzeć jednemu panu z namniejszych sług pana mego? Czyli masz nadzieję w Egipcie dla wozów i jezdnych?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bez woli PANSKIEJ przyciągnął na to miejsce, abym je zburzył? JAHWE mi rzekł: Jedź do tej ziemie a spustosz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Eliakim, syn Eliaszów, i Sobna, i Joahe do Rabsaka: Prosiemy, abyś do nas, służebników twoich, mówił po Syriacku, bo rozumiemy ten język; a nie mów do nas po Żydowsku, gdy słyszy lud,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Rabsaces, mówiąc: Azaż do pana twego i do ciebie posłał mię pan mój/abych te słowa mówił, a nie raczej do mężów, którzy siedzą na murze, żeby jedli plugastwa swe i pili mocz swój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tedy Rabsaces i zawołał głosem wielkim po Żydowsku, i rzekł: Słuchajcie słów króla wielkiego,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król: Niech was nie zwodzi Ezechiasz, bo was nie będzie mógł wydrzeć z ręki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wam niech nie dodaje ufności w JAHWE, mówiąc: Wyrywając wybawi nas JAHWE i nie będzie dano miasto to w rękę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Ezechiasza! To bowiem mówi król Asyryjski: Uczyńcie ze mną, co wam jest pożyteczno, a wynidźcie do mnie! I będzie jeść każdy z winnice swej, i z figi swej, i będziecie pić wodę z studzien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wybawili bogowie narodów ziemię swą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bóg Emat i Arfad, gdzie jest bóg Sefarwaim, Ana i Awa? Izali wybawili Samarią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Którzyż to są ze wszech bogów ziem, którzy wyrwali ziemię swą z ręki mojej, żeby mógł wyrwać JAHWE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Milczał tedy lud a nie odpowiedział mu nic, bo wzięli byli rozkazanie od króla, aby mu nie odpowiadali.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Eliakim, syn Helkiaszów przełożony nad domem, i Sobna pisarz, i Joahe, syn Asafów, kanclerz, do Ezechiasza, podarszy szaty, i powiedzieli mu słowa Rabsakowe.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król Ezechiasz, rozdarł szaty swoje i oblókł się w wór, i wszedł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Eliakima, przełożonego nad domem, i Sobnę, pisarza, i starsze z kapłanów obleczone w wory do Izajasza proroka, syna Amos.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Tak mówi Ezechiasz: Dzień utrapienia i łajania, i bluźnierstwa dzień ten: przyszli synowie aż do porodzenia, a siły nie ma rodząca.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usłyszy JAHWE Bóg twój wszytkie słowa Rabsakowe, którego przysłał król Asyryjski, pan jego, aby hańbił Boga żywego i strofował słowy, które słyszał JAHWE Bóg twój. I uczyń modlitwę za ostatki, które się nalazły.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słudzy króla Ezechiasza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Izajasz: To powiecie panu waszemu: To mówi JAHWE: Nie bój się słów, któreś słyszał, któremi mię bluźnili słudzy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wpuszczę weń ducha i usłyszy nowinę, i wróci się do ziemie swojej, i położę go mieczem w 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Rabsak i nalazł króla Asyryjskiego dobywającego Lobna; usłyszał bowiem, że był odciągnął od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o Taraku, królu Etiopskim, powiadające: Oto wyjachał aby walczył przeciw jemu, i jachał przeciw jemu, posłał posły do Ezechiasza,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powiedzcie Ezechiaszowi, królowi Judzkiemu: Niech cię nie zwodzi Bóg twój, w którym masz ufanie, ani mów: Nie będzie podane Jeruzalem w ręce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 ty sam słyszał, co uczynili królowie Asyryjscy wszytkim ziemiam, jako je spusztoszyli: a więc ty sam będziesz mógł być wybawion?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wybawili bogowie narodów każdego z tych, które zburzyli ojcowie moi, to jest Gozan i Haran, i Resef, i syny Eden,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Emat i król Arfad, i król miasta Sefarwaim, Ana i 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wziął Ezechiasz list z ręki posłów i przeczedł ji, wstąpił do domu PANSKIEGO i rozciągnął ji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przed oczyma jego, mówiąc: JAHWE Boże Izraelów, który siedzisz na Cherubim, tyś sam jest Bóg wszytkich królów ziemie! Tyś uczynił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 a usłysz, otwórz JAHWE oczy twoje a wejźrzy, usłysz wszytkie słowa Sennacheryba, który przysłał, aby nam hańbił Boga Żywego!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Prawdziwieć, JAHWE, królowie Asyryjscy spustoszyli narody i ziemie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bogi ich wrzucili w ogień: bo nie byli bogowie, ale robota rąk człowieczych, z drzewa i z kamienia, i wygubili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 Boże nasz, wybaw nas z ręki jego, aby poznały wszytkie królestwa ziemie, iżeś ty jest JAHWE Bóg sam!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Izajasz, syn Amos, do Ezechiasza, rzekąc: To mówi JAHWE Bóg Izraelów: O coś się modlił do mnie z strony Sennacheryba, króla Asyryjskiego,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mowa, którą mówił JAHWE o nim: Wzgardziła cię i śmiała się z ciebie Panna, Córka Syjońska, kiwała za tobą głową Córka Jerozolimska!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Kogożeś hańbił i kogoś bluźnił? Przeciw komuś głos swój podnosił i wyniosłeś ku górze oczy twoje? Przeciw świętemu Izraelowemu!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rękę sług twych hańbiłeś JAHWE i rzekłeś: W mnóstwie wozów moich wstąpiłem na wysokości gór, na wierzch Libanu, i wyciąłem wysokie cedry jego i wyborne jodły jego, i wszedłem aż do granic jego; i las Karmela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wyrąbił, i wypiłem wody cudze, i wysuszyłem stopami nóg moich wszytkie wody zamknione!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słyszał, com czynił Od początku? Ode dni starodawnych utworzyłem ji, a terazem przywiódł; i będą ruiny pagórków walczących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siedzą w nich, podli ręką; zadrżeli i zawstydzili się, stali się jako siano polne i jako zielona trawa na dachu, która uschła, niżli się dostała.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i wyszcie twoje, i weszcie twoje, i drogę twoję jam przedtym poznał, i popędliwość twoję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Szalałeś przeciwko mnie, a pycha twoja wstąpiła do uszu moich. Założęć tedy kolce za nozdrze twoje a wędzidło w gębę twoję, a wrócę cię na drogę, którąś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tobie, Ezechiaszu, to będzie znak: Jedz tego roku, co nąjdziesz, a drugiego roku, co się samo rodzi: ale trzeciego roku siejcie i żnicie, sadźcie winnice i jedzcie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zostanie w domu Juda, puści korzeń na dół i uczyni owoc ku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Jeruzalem bowiem wynidą ostatki, i to, co ma być zachowano, z góry Syjońskiej: zawistna miłość JAHWE Zastępów uczyni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królu Asyryjskim: Nie wnidzie do tego miasta ani wystrzeli na nie strzały, ani go otrzyma tarcza, ani obtoczą 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wróci się, a do tego miasta nie wnidzie,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obronię to miasto, i zachowam je dla mnie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tedy, onej nocy przyszedł Anjoł PANSKI i pobił w oboziech Asyryjskich sto ośmdziesiąt i pięć tysięcy. A wstawszy po ranu, ujźrzał wszytkie ciała umarłych, i odciągnąwszy odjachał.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Sennacheryb, król Asyryjski, i 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kłaniał w kościele Nezroch, bogu swemu, Adramelech i Sarasar, synowie jego, zabili ji mieczem i uciekli do ziemie Armeńskiej; i królował Asarhaddon,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rozniemógł się Ezechiasz aż na śmierć i przyszedł do niego Izajasz, syn Amos, prorok, i rzekł mu: To mówi JAHWE Bóg: Przykaż domowi twemu, bo umrzesz ty, a nie będziesz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twarz swoję ku ścienie i modlił się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JAHWE, wspomni, proszę, jakom chodził przed tobą w prawdzie i w sercu doskonałym a czyniłem, co się przed tobą podobało! Płakał tedy Ezechiasz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niżli wyszedł Izajasz na pół sieni, zstało się słowo PANSKIE do niego,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a powiedz Ezechiaszowi, wodzowi ludu mego. To mówi JAHWE, Bóg Dawida, ojca twego: Słyszałem modlitwę twoję i widziałem łzy twoje, a oto uzdrowiłem cię: dnia trzeciego pójdziesz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przydam do dni twoich piętnaście lat, ale i z ręki króla Asyryjskiego wybawię cię i to miasto. I obronię to miasto dla mnie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Izajasz: Przynieście wiązankę fig. Którą, gdy przynieśli i położyli na wrzód jego, uzdrowion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rzekł był do Izajasza: Co za znak będzie, że mię JAHWE uzdrowi a iż trzeciego dnia pójdę do kościoła PANSKIEGO?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Izajasz: Ten będzie znak od JAHWE, że uczyni JAHWE mowę, którą powiedział: Chcesz, iż cień postąpi dziesięć linij czyli że się wróci na dziesięć stopniów?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Ezechiasz: łacnoć cieniowi postąpić na dziesięć linij i nie tego ja chcę, żeby się stało: ale żeby się wrócił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 tedy Izajasz prorok JAHWE i wrócił cień przez linie, po których już był stąpił na zegarze Achaz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posłał Merodach Baladan, syn Baladanów, król Babiloński, listy i dary do Ezechiasza, bo słyszał, iż był zaniemógł Ezechiasz.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Izajasz prorok do króla Ezechiasza, i rzekł mu: Co mówili ci mężowie? abo skąd przyjachali do ciebie? Któremu rzekł Ezechiasz: Z ziemie dalekiej przyjachali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Cóż widzieli w domu twoim? Rzekł Ezechiasz: Wszytko, co jest w domu moim, widzieli. Nie masz czego bych im nie ukazał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Izajasz Ezechiaszowi: Słuchaj słowa PANSKIEGO: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przydą i pobiorą wszytko, co jest w domu twoim, i co schowali ojcowie twoi aż do dnia tego, do Babilonu: nie zostanie się nic,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synów twoich, którzy wynidą z ciebie, które zrodzisz, wezmą,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Dobra mowa PANSKA, którąś powiedział: niech będzie pokój i prawda za dni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Ezechiasza i wszytko męstwo jego i jako uczynił staw i rury, i przywiódł wodę do miasta, aza tego nie napisano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Ezechiasz z ojcy swymi, i królował Manasses,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miał Manasses, gdy począł królować, a pięćdziesiąt i pięć lat królował w Jeruzalem; imię matki jego Hafsiba.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PANSKIMI według bałwanów narodów, które wytracił JAHWE przed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się, i pobudował wyżyny, które był rozrzucił Ezechiasz, ociec jego, i wystawił ołtarze Baalowi, i naczynił gajów, jako był uczynił Achab, król Izraelski, i kłaniał się wszytkiemu wojsku niebieskiemu,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 ołtarzów w domu PANSKIM, o którym mówił JAHWE: W Jeruzalem położę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 ołtarzów wszytkiemu wojsku niebieskiemu we dwu sieniach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przewiódł syna swego przez ogień; wieszczył też i przystrzegał wróżby, i naczynił pytonów, i namnożył wieszczków, aby czynił złość przed JAHWE i drażnił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bałwana gajowego, którego był uczynił, w kościele PANSKIM, o którym mówił JAHWE do Dawida i do Salomona syna jego: W tym kościele i w Jeruzalem, którem wybrał ze wszytkich pokoleni Izraelowych, położę imię moje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więcej nie dopuszczę ruszyć się nodze Izraela z ziemie, którąm dał ojcom ich: wszakże jeśli będą skutkiem strzec wszytkiego, com im przykazał, i wszytkiego zakonu, który im rozkazał Mojżesz,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ale zwiedzieni są od Manassesa, aby czynili złość nad narody, które skruszył JAHWE od oblicza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w ręce sług swoich proroków,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czynił Manasses, król Judzki, obrzydłości te najgorsze nad wszytkie, które czynili przed nim Amorejczykowie, i przywiódł też lud Judzki ku grzeszeniu w plugastwach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Izraelów: Oto ja przywiodę złe na Jeruzalem i na Judę: że ktokolwiek usłyszy, zadzwonią obie 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na Jeruzalem sznur Samaryjej i wagę domu Achab, i zmażę Jeruzalem, jako więc mażą tablice. A zmazawszy wywrócę i częściej powlokę gratkę przez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dziedzictwa mego opuszczę i dam ji w ręce nieprzyjaciół jego, i będą na spustoszenie i na łupiestwo wszytkim przeciwnikom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czynili złe przede mną i trwali drażniąc mię ode dnia, którego wyszli ojcowie ich z Egiptu,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krwie niewinnej wylał Manasses barzo wiele, aż napełnił Jeruzalem po usta: oprócz grzechów swoich, któremi ku grzeszeniu przywiódł Judę, aby czynił złe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Manasse i wszytko, co czynił, i grzech jego, którym grzeszył, azaż tego nie napisano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Manasses z ojcy swymi, i pogrzebion jest w ogrodzie domu swego, w ogrodzie Oza; i królował Amon,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dwie lecie miał Amon, gdy począł królować, dwie lecie też królował w Jeruzalem; imię matki jego Messalemet, córka Harus z Jeteba.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złe przed oczyma PANSKIMI, jako był uczynił Manasses,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wszytkiej drodze, którą chodził ociec jego, i służył plugastwom, którym służył ociec jego, i kłaniał się 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opuścił JAHWE Boga ojców swoich, a nie chodził drogą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nań zasadzkę słudzy jego, i zabili króla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ziemie pobił wszytkie, którzy się byli sprzysięgli na króla Amona. I uczynili sobie królem Jozjasza, syna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Amona, które czynił, aza tego nie napisano w księgach mów dni królów 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w grobie jego na ogrodzie Oza, a Jozjasz, syn jego, królował miasto niego.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 lat było Jozjaszowi, gdy począł królować, trzydzieści i jeden rok królował w Jeruzalem; imię matki jego Idida, córka Hadaja z Besekat.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uczynił, co się podobało przed JAHWE i chodził wszytkimi drogami Dawida, ojca swego: nie ustąpił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ośmnastego króla Jozjasza, posłał król Safian,* syna Aslia, syna Messullam, pisarza kościoła PANskiego,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Helkiasza, kapłana wielkiego, aby zebrano pieniądze, które wniesiono do kościoła PANSKIEGO, które zebrali odźwierni kościelni od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dane były rzemieślnikom przez przełożone domu PANSKIEGO. Którzy też niech je rozdadzą tym, co robią w kościele PANSKIM, na poprawę budowania kościelnego,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cieślom i murarzom, i tym, którzy naprawują, co się skaziło, a żeby nakupiono drzewa i kamienia z miejsc, gdzie kamienie lamią, na poprawę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niech im nie dają pod liczbą srebra, które biorą, ale niech mają w mocy i pod wiarą.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Helkiasz, kapłan wielki, do Safan, pisarza: Nalazłem księgi zakonu w domu PANSKIM. I dał Helkiasz księgi Safanowi, który je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Safan pisarz, do króla, i dał mu sprawę o tym, co mu był kazał, i rzekł: Zebrali słudzy twoi pieniądze, które się nalazły w domu PANSKIM, i dali, aby rozdane były rzemieślnikom od przełożonych nad robotami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Safan pisarz, królowi, mówiąc: Dał mi księgi Helkiasz kapłan. Które gdy czytał Safan przed królem,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usłyszał słowa ksiąg zakonu PANSKIEGO, rozdarł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Helkiaszowi kapłanowi i Ahikam, synowi Safan, i Achobor, synowi Micha, i Safan pisarzowi, i Asajowi, słudze królewskiemu,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poradźcie się JAHWE o mię i o lud, i o wszytkiego Judę, dla słów ksiąg tych, które naleziono: bo wielki gniew PANSKI zapalił się na nas, iż nie słuchali ojcowie naszy słów tych ksiąg, żeby czynili wszytko, co nam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Helkiasz kapłan, i Ahikam, i Achobor, i Safan, i Asaja do Holdamy, prorokiniej, żony Sellum, syna Tekui, syna Araasowego, stróża szat, która mieszkała w Jeruzalem na Wtórej, i mówili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im odpowiedziała: To mówi JAHWE Bóg Izraelów: Powiedzcie mężowi, który was posłał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przywiodę złe na to miejsce i na obywatele jego, wszytkie słowa zakonu, które czytał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opuścili, a ofiarowali bogom cudzym, drażniąc mię wszytkimi uczynkami rąk swoich; i zapali się gniew mój na tym miejscu i nie będzie zgaszon.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Judzkiemu, który was posłał, abyście się radzili JAHWE, tak powiecie: To mówi JAHWE Bóg Izraelów: Za to, żeś usłuchał słów ksiąg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zbiorę cię do ojców twoich i będziesz zebran do grobu twego w pokoju, aby nie widziały oczy twoje wszytkiego złego, które przywiodę na to miejsce.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odnieśli królowi, co powiedziała. Który posłał i zebrali się do niego wszyscy starszy Judzcy i Jerozolimscy.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wynieść gaj z domu PANSKIEGO precz z Jeruzalem w dolinę Cedron, i spalił ji tam, i w proch obrócił, i rozsypał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Zepsował też domki niewieściuchów, które były w domu PANSKIM, dla których niewiasty tkały jakoby domki gaju.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wszytkie kapłany z miast Judzkich, i splugawił wyżyny, gdzie ofiarowali kapłani od Gabaa aż do Bersabee. I pokaził ołtarze bron w weszciu drzwi Jozue, książęcia miasta, które były po lewej stronie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wstępowali ofiarownicy wyżyn do ołtarza PANSKIEGO w Jeruzalem, ale tylko jadali przaśniki między 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Splugawił też Tofet, który jest na dolinie syna Ennom: aby żaden nie poświącał syna swego abo córki przez ogień Molochowi.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też konie, które byli dali królowie Judzcy Słońcowi, w weszciu kościoła PANSKIEGO podle gmachu Natanmelech rzezańca, który był w Farurim, a wozy słońcowe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Ołtarze też, które były na dachu sale Achaz, które byli uczynili królowie Judzcy, i ołtarze, które był uczynił Manasses we dwu sieniach kościoła PANSKIEGO, pokaził król; i bieżał zonąd, i rozproszył popiół ich w potok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też, które były w Jeruzalem po prawej stronie Góry Obrażenia, które był zbudował Salomon, król Izraelski, Astarotowi bałwanowi Sydońskiemu, i Chamosowi, obrażeniu Moab, i Melchom, obrzydłości synów Ammon, splugawił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pokruszył słupy, i powycinał gaje, i napełnił miejsca ich kościami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ołtarz, który był w Betel, i wyżynę, którą był uczynił Jeroboam, syn Nabat, który w grzech wprawił Izraela, i on ołtarz, i wyżynę zepsował i spalił, i starł na proch, i gaj też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to za znak, który widzę? Odpowiedzieli mu mieszczanie miasta onego: Grób jest człowieka Bożego, który przyszedł z Judy i przepowiedział te słowa, któreś uczynił nad ołtarzem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Niechajcie go, żaden niech nie rusza kości jego. I kości jego zostały nie poruszone z kościami proroka, który był przyszedł z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wszytkie zbory wyżyn, które były w mieściech Samaryjskich, których byli naczynili królowie Izraelscy ku rozdrażnieniu Pana, zniósł Jozjasz; i uczynił im wedle wszytkich uczynków, które był uczynił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wszytkie ofiarowniki wyżyn, którzy tam byli nad ołtarzami, i palił na nich kości człowiecze. I wrócił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wszytkiemu ludowi, mówiąc: Czyńcie Faze JAHWE Bogu waszemu wedle tego, jako napisano w księgach Przymierza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było takie Faze ode dni Sędziów, którzy sądzili Izraela, i po wszytkie dni królów Izraelskich i królów Judzkich,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ośmnastego roku króla Jozjasza sprawowano to Faze JAHWE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jemu podobny król przed nim, który by się nawrócił do JAHWE wszytkim sercem swoim i wszytką duszą swą, i ze wszytkiej mocy swej według wszytkiego zakonu Mojżeszowego ani po nim powstał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nie odwrócił się JAHWE od gniewu zapalczywości swojej wielkiej, którą się rozgniewała zapalczywość jego na Judę: dla rozdrażnienia, którymi go był rozdrażnił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JAHWE: I Judę też odrzucę od oblicza mego, jakom odrzucił Izraela, i porzucę to miasto, którem obrał, Jeruzalem, i dom, o którym mówił: Będzie tam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Jozjasza i wszytko, co czynił, aza to nie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przyciągnął Farao Nechao, król Egipski, przeciw królowi Asyryjskiemu nad rzekę Eufrates. I wyjachał król Jozjasz przeciw jemu, i zabit jest w Mageddo, gdy go ujźrzał.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przywieźli go słudzy jego umarłego z Mageddo, i przynieśli do Jeruzalem, i pogrzebli go w grobie jego. A lud ziemie wziął Joachaza, syna Jozjaszowego, i pomazali go, i uczynili królem miasto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trzy lata miał Joachaz, gdy począł królować, a trzy miesiące królował w Jeruzalem; imię matki jego Amital, córka Jeremiaszowa z Lobny.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według wszytkiego, co byli uczynili ojcowie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związał go Farao Nechao w Rebli, która jest w ziemi Emat, aby nie królował w Jeruzalem, i włożył winę na ziemię sto talentów srebra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królem postanowił Farao Nechao Eliakima, syna Jozjaszowego, miasto Jozjasza, ojca jego, i odmienił imię jego Joakim. Lecz Joachaza wziął i zawiódł do Egiptu,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srebro i złoto dał Joakim Faraonowi, nakazawszy w ziemi pogłówne, aby je składano według rozkazania Faraonowego. I od każdego według przemożenia jego wyciągał tak srebro jako złoto od ludu ziemie, aby dawał Faraonowi Nechaowi.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 Joakim, gdy począł królować, a jedenaście lat królował w Jeruzalem; imię matki jego Zebida, córka Fadaja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 wedle wszytkiego, co uczynili byli ojcowie jego.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przyciągnął Nabuchodonozor, król Babiloński, i zstał mu się Joakim niewolnikiem przez trzy lata, a potym wybił się z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nań Pan łotrzyki Chaldejskie i łotrzyki Syryjskie, i łotrzyki Moab, i łotrzyki synów Ammon, i puścił je na Judę, aby go wytracili według słowa PANSKIEGO, które był rzekł przez sługi swe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zstało się przez słowo PANSKIE przeciw Judzie, aby go zniósł przed sobą dla grzechów Manasse wszytkich, które 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krwie niewinnej, którą wylał i napełnił Jeruzalem krwią niewinnych: i dla tej rzeczy nie chciał się JAHWE dać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Joakimowych i wszytko, co czynił, aza to nie napisano jest w księgach mów dni królów Judzkich? I zasnął Joakim z ojcy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Joachin, syn jego,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nię przydał król Egipski, żeby wyszedł z ziemie swojej, bo był wziął król Babiloński od Rzeki Egipskiej aż do rzeki Eufrates wszytko, co było króla Egipskiego.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lat było Joachinowi, gdy począł królować, a trzy miesiące królował w Jeruzalem; imię matki jego Nohesta, córka Elnatan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przed JAHWE według wszytkiego, co był uczynił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onym czasie przyciągnęli słudzy Nabuchodonozora, króla Babilońskiego, do Jeruzalem i obtoczone jest miasto szańcami.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przyjachał Nabuchodonozor, król Babiloński, do miasta z służebniki swymi, aby go dobywali.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Joachin, król Judzki, do króla Babilońskiego, sam i matka jego, i słudzy jego, i książęta jego, i rzezańcy jego, i przyjął go król Babiloński roku ósmego królowania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wyniósł zonąd wszytkie skarby domu PANSKIEGO i skarby domu królewskiego, i potłukł wszytkie naczynia złote, które był sprawił król Salomon Izraelski w kościele PANSKIM według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wszytko z Jeruzalem, i wszytkie książęta, i wszytkie mocarze wojska, dziesięć tysięcy w niewolą, i wszelkiego rzemieślnika i oboźne: i nie zostało nic, oprócz ubogich ludzi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też Joachina do Babilonu; i matkę królewską, i żony królewskie, i rzezańce jego, i sędzie ziemie zabrał w niewolą z Jeruzalem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wszytkich mężów mężnych siedm tysięcy, a rzemieślników i oboźnych tysiąc, wszytkie męże mocne i waleczne, i zaprowadził je król Babiloński w niewolą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królem uczynił Mataniasza, stryja jego, miasto niego, i dał mu imię Sedekiasz.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i rok miał wieku Sedekiasz, gdy królować począł, a jedennaście lat królował w Jeruzalem; imię matki jego było Amital, córka Jeremiaszowa z Lobny.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JAHWE według wszego, co czynił Joakim.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gniewał JAHWE na Jeruzalem i na Judę, aż je odrzucił od oblicza swego.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zamknione jest miasto, i oblężone aż do jedennastego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(Dziewiątego dnia miesiąca) i zamógł się głód w mieście, i nie było chleba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przełomiono miasto, i wszyscy mężowie waleczni uciekli w nocy drogą bramy, która jest między dwoistym murem i ogrodem królewskim (a Chaldejczykowie leżeli wkoło miasta). Uciekł tedy Sedekiasz drogą, która wiedzie na pola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Chaldejskie goniło króla i pojmali go na równinie Jerycho, a wszyscy żołnierze, którzy przy nim byli, rozpierzchnęli się i opuścili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tedy króla, przywiedli do króla Babilońskiego do Reblata, który mówił z nim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Sedekiaszowe przed nim pobił i oczy jego wyłupił, i związał go łańcuchami, i przywiódł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piątego, siódmego dnia miesiąca, ten jest rok dziewiętnasty króla Babilońskiego, przyjachał Nabuzardan, hetman wojska, sługa króla Babilońskiego,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PANSKI i dom królewski, i domy Jerozolimskie, i wszelki dom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mury Jerozolimskie wokoło rozwaliło wszytko wojsko Chaldejskie, które było z hetmanem żołnierzów.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był w mieście został, i zbiegi, którzy byli zbiegli do króla Babilońskiego, i inne pospólstwo, przeniósł Nabuzardan hetman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ubogich ziemie zostawił winiarze i oracze.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słupy miedziane, które były w kościele PANSKIM, i podstawki, i morze miedziane, które było w domu PANSKIM, połamali Chaldejczycy i przenieśli wszytkę miedź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Garnce też miedziane, i tace, i widły, i kubki, i możdzierzyki, i wszytko naczynie miedziane, którym służono,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kadzidlnice i czasze, które złote, złote, a które srebrne, srebrne, pobrał hetman wojska;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słupy dwa, morze jedno i podstawki, które był sprawił Salomon w kościele PANSKIM: nie było wagi miedzi wszytkiego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Ośmnaście łokiet na wzwyż miał słup jeden, a Kapitellum miedziane na sobie trzy łokcie na wzwyż, i siatka, i granatowe jabłka na Kapitellum słupa, wszytko miedziane: podobne ochędóstwo miał takież słup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hetman wojska Saraja, kapłana pierwszego, i Sofoniasza, kapłana wtórego, i trzech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wziąwszy Nabuzardan, hetman żołnierzów, wiódł do króla Babilońskiego do 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król Babiloński, i zamordował ich w Reblacie w ziemi Emat. I przeniesion jest Juda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lepak, który został w ziemi Judzkiej, który był zostawił Nabuchodonozor, król Babiloński, przełożył Godoliasza, syna Ahikam, syna Safanowego.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hetmanowie żołnierscy, sami i mężowie, którzy z nimi byli, to jest, że król Babiloński postanowił Godoliasza, przyszli do Godoliasza do Masfa: Ismael, syn Nataniasza, i Jehanan, syn Karee, i Saraja, syn Tanehumet, Netofatczyk, i Jezoniasz, syn Maachaty, sami i towarzysze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Godoliasz im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 syn, Nataniaszów, syna Elisama, z nasienia królewskiego, i dziesięć mężów z nim, i zabili Godoliasza, który też umarł; ale i Żydy, i Chaldejczyki, którzy z nim byli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wszytek lud, od małego aż do wielkiego, i hetmanowie żołnierzów poszli do Egiptu, bojąc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niego łaskawie, i postawił stolicę jego nad stolicą królów, którzy byli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szaty jego, które miał w ciemnicy, i jadał chleb zawsze przed obliczem jego po wszytkie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Obrok mu też naznaczył bez przestanku, który mu też dawano od króla na każdy dzień po wszytkie dni żywota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2024-05-24T11:27:32Z</dcterms:modified>
</cp:coreProperties>
</file>