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trzeciego Joasa, syna Ochozjasza, króla Judzkiego, królował Joachaz, syn Jehu, nad Izraelem w Samaryjej siedmnaście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JAHWE, i naśladował grzechów Jeroboama, syna Nabat, który ku grzechowi przywiódł Izraela, i nie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rozgniewała się zapalczywość PANSKA na Izraela, i dał je w ręce Hazaela, króla Syryjskiego, i w ręce Benadad, syna Hazaelowego,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Joachaz modlił się obliczu PANSKIEMU; i wysłuchał go JAHWE, bo widział uciśnienie Izraela, że je był starł król Syryjski.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Izraelowi zbawiciela, i wybawion jest z ręki króla Syryjskiego, i mieszkali synowie Izraelscy w przybytkach swoich jako wczora i dziś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odstąpili od grzechów domu Jeroboamowego, który przyprawił ku grzechowi Izraela, ale w nich chodzili: bo i gaj został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zostało Joachazowi z ludu jedno pięćdziesiąt jezdnych a dziesięć wozów i dziesięć tysięcy pieszych, bo je był wytracił król Syryjski i obrócił był jako proch we młoćbie bojowiska.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Joachaz i wszytko, co czynił, i męstwo jego,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Joachaz z ojcy swymi, i pogrzebli go w Samaryjej. I królował Joas,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siódmego Joasa, króla Judzkiego, królował Joas, syn Joachazów, nad Izraelem w Samaryjej szesnaście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oczyma PANSKIMI: nie odstąpił od wszytkich grzechów Jeroboama, syna Nabat, który ku grzeszeniu przywiódł Izraela, ale chodził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Joasowych i wszytko, co czynił, i męstwo jego, jako walczył przeciw Amazjaszowi, królowi Judzkiemu, azaż tego nie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Joas z ojcy swymi, a Jeroboam siadł na stolicy jego. Lecz Joas pogrzebion jest w Samaryjej z królmi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chorował niemocą, którą też umarł. I zjachał do niego Joas, król Izraelski, i płakał przed nim, i mówił: Ojcze mój, ojcze mój, wozie Izraelski i woźnico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Przynieś łuk i strzały. A gdy przyniósł do niego łuk i 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króla Izraelskiego: Włóż rękę twoję na łuk. A gdy on włożył rękę swoję, położył Elizeusz ręce swe na rękach królewskich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Otwórz okno wschodnie. A gdy otworzył, rzekł Elizeusz: Wystrzel strzałę. I wystrzelił. I rzekł Elizeusz: Strzała zbawienia PANSKIEGO i strzała zbawienia przeciw Syryjej: i porazisz Syrią w Afek, aż ją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Weźmi strzały. Który gdy wziął, zasię mu rzekł: Uderz strzałą ziemię. A gdy uderzył trzykroć i stanął,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mąż Boży nań i rzekł: Byś był uderzył pięć abo sześć, abo siedmkroć, poraziłbyś był Syrią aż do zniszczenia: ale teraz trzykroć tylko ją porazisz.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tedy Elizeusz i pogrzebion jest. A łotrzykowie z Moab wjechali w ziemię tegoż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pogrzebując człowieka, ujźrzeli łotrzyki i wrzucili trupa do grobu Elizeuszowego. Który skoro się dotknął kości Elizeuszowych, ożył człowiek i stanął na nogi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Hazael tedy, król Syryjski, udręczył Izraela po wszytkie dni Joachazowe.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smiłował się JAHWE nad nimi, i nawrócił się ku nim dla przymierza swego, które miał z Abrahamem i Izaakiem, i Jakobem, i nie chciał ich wytracić ani do końca odrzucić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Hazael, król Syryjski, umarł, i królował Benadad,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Joas, syn Joachazów, wziął miasta z ręki Benadada, syna Hazaelowego, które był pobrał z ręki Joachaza, ojca jego, prawem wojennym. Po trzykroć go poraził Joas i przywrócił miasta Izraelowi.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2024-06-01T00:47:32Z</dcterms:modified>
</cp:coreProperties>
</file>