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Achaza króla Judzkiego, królował Ozee, syn Ela, w Samaryjej nad Izraelem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JAHWE, ale nie jako królowie Izraelscy,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tego przyciągnął Salmanazar, król Asyryjski, i stał się Ozee niewolnikiem jego, i oddawał mu dań.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Asyryjski doznał Ozee, że chcąc się wybić, posłał posły do Sua, króla Egipskiego, aby nie dawał dani królowi Asyryjskiemu, jako był zwykł na każdy rok, obległ go i związanego wsadził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zjeździł wszytkę ziemię jego, i przyjachawszy do Samaryjej, obległ ji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dziewiątego roku Ozee, wziął król Asyryjski Samarią i przeniósł Izraela do Asyryjczyków. I posadził je w Hala i w Habor nad rzeką Gozan, w mieściech Medskich.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bowiem, gdy zgrzeszyli synowie Izraelowi JAHWE Bogu swemu, który je był wywiódł z ziemie Egipskiej z ręki Faraona, króla Egipskiego, chwalili bogi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według obyczaju narodów, które wytracił JAHWE przed oczyma synów Izraelowych, i królów Izraelskich, że także byli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obrazili synowie Izraelowi słowy nieprawemi JAHWE Boga swego, i nabudowali sobie wyżyn we wszytkich mieściech swoich,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naczynili sobie słupów i gajów na wszelkim pagórku wysokim i pod wszelkim drzewem gajowym,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palili kadzenie tam na ołtarzach obyczajem narodów, które był przeniósł JAHWE od oblicza ich; i czynili co nagorsze słowa, drażniąc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plugastwom, o których im JAHWE przykazał, aby nie czynili słowa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 się JAHWE w Izraelu i w Judzie przez rękę wszytkich proroków i widzących, mówiąc: Nawróćcie się od dróg waszych bardzo złych a strzeżcie przykazań moich i Ceremonij według wszytkiego zakonu, którym przykazał ojcom waszym i jakom posłał do was w ręce sług moich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słuchali, ale zatwardzili krzczycę swoję wedle krzczycę ojców swoich, którzy nie chcieli być posłuszni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wszytkie przykazania JAHWE Boga swego, i uczynili sobie litych dwu cielców, i gaje, i kłaniali się wszytkiemu wojsku niebieskiemu, i służyli Baalowi,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poświącali syny swe i córki swe przez ogień, i bawili się wieszczbami i wróżkami. I wydali się, aby czynili złość przed JAHWE, aby go drażnili.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JAHWE barzo na Izraela, i zniósł je od oblicza swego, i nie zostało: jedno tylko pokolenie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sam Juda nie strzegł przykazania JAHWE Boga swego, ale chodził w błędziech Izraelskich, które był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odrzucił JAHWE wszytko nasienie Izraelowe, i utrapił je, i podał je w ręce łupieżców, aż je odrzucił od oblicza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od onego czasu, którego się oderwał Izrael od domu Dawidowego i postanowili sobie króla Jeroboam, syna Nabatowego; Jeroboam bowiem oddzielił Izraela od JAHWE i przywiódł je do grzechu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synowie Izraelowi we wszytkich grzechach Jeroboamowych, które czynił, a nie odstąpili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JAHWE zniósł Izraela od oblicza swego, jako był powiedział w ręce wszytkich sług swoich proroków, i przeniesion jest Izrael z ziemie swej do Asyryjej,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nawiódł ludzi z Babilonu i z Kuty, i z Awei, i z Ematu, i z Sefarwaima, i osadził je w mieściech Samaryjskich miasto synów Izraelskich: którzy posiedli Samarią i mieszkali w mieściech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jęli mieszkać, nie bali się JAHWE. I przepuścił na nie JAHWE lwy, którzy je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Asyryjskiemu, i rzeczono: Narody, któreś przeprowadził i posadził w mieściech Samaryjskich, nie umieją praw Boga ziemie, i przepuścił JAHWE na nie lwy, a oto je mordują, przeto iż nie umieją chwały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Asyryjski, mówiąc: Zawiedźcie tam jednego z kapłanów, któreście stamtąd więźniami przywiedli, a niech idzie i mieszka z nimi, i nauczy ich praw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przyszedł jeden z tych kapłanów, którzy byli w niewolą zagnani z Samaryjej, mieszkał w Betel i nauczał je jako mieli chwalić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naród uczynił sobie Boga swego, i postawili je w zborach wysokich, które byli pobudowali Samarytowie, naród i naród w mieściech swych, w których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Babilońscy uczynili Sochot Benot; a mężowie Chutscy uczynili Nergela; a mężowie z Ematu uczynili Asima.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Hewejanie uczynili Nebahaza i Tartaka. A ci, którzy byli z Sefarwaima, palili syny swoje w ogniu Adramelechowi i Anamelechowi, bogom Sefarwaimskim.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przecię chwalili JAHWE. I uczynili z napodlejszych kapłany wyżyn, i postanowili je we zborzech wysokich.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JAHWE chwalili, bogom też swoim służyli według obyczaju narodów, z których je przeniesiono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 dziś dzień trzymają się obyczaju starego; nie boją się JAHWE ani strzegą ceremonij jego, sądów, i zakonu, i rozkazania, które był przykazał JAHWE synom Jakoba, którego nazwał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był z nimi przymierze, i rozkazał im, rzekąc: Nie bójcie się bogów cudzych i nie kłaniajcie się im ani ich chwalcie, i nie ofiarujcie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waszego, który was wywiódł z ziemie Egipskiej w mocy wielkiej i w ramieniu wyciągnionym, tego się bójcie i jemu się kłaniajcie, i jemu ofiarujcie.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Ceremonij też i sądów, i zakonu, i przykazania, które wam napisał, strzeżcie, abyście czynili po wszytkie dni: a bogów się cudzych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przymierza, które uczynił z wami, nie zapominajcie; ani chwalcie cudzych bogów,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 się bójcie, a on was wyrwie z ręki wszytkich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ale według obyczaju swego dawnego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oni narodowie bojący się wprawdzie JAHWE, wszakże przecię i bałwanom swym służący; bo i synowie ich i wnukowie, jako czynili ojcowie ich, tak czynią i po dziś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2024-05-31T09:36:27Z</dcterms:modified>
</cp:coreProperties>
</file>