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odstąpił Sedekiasz od króla Babilońskiego. I zstało się roku dziewiątego królestwa jego, miesiąca dziesiątego, dziesiątego dnia miesiąca, przyciągnął Nabuchodonozor, król Babiloński, sam i wszytko wojsko jego, do Jeruzalem i obiegli je, i pobudowali około niego szańce.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zamknione jest miasto, i oblężone aż do jedennastego roku króla Sedekiasza.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(Dziewiątego dnia miesiąca) i zamógł się głód w mieście, i nie było chleba ludowi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przełomiono miasto, i wszyscy mężowie waleczni uciekli w nocy drogą bramy, która jest między dwoistym murem i ogrodem królewskim (a Chaldejczykowie leżeli wkoło miasta). Uciekł tedy Sedekiasz drogą, która wiedzie na pola pustynie.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wojsko Chaldejskie goniło króla i pojmali go na równinie Jerycho, a wszyscy żołnierze, którzy przy nim byli, rozpierzchnęli się i opuścili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Pojmawszy tedy króla, przywiedli do króla Babilońskiego do Reblata, który mówił z nim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syny Sedekiaszowe przed nim pobił i oczy jego wyłupił, i związał go łańcuchami, i przywiódł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piątego, siódmego dnia miesiąca, ten jest rok dziewiętnasty króla Babilońskiego, przyjachał Nabuzardan, hetman wojska, sługa króla Babilońskiego,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spalił dom PANSKI i dom królewski, i domy Jerozolimskie, i wszelki dom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mury Jerozolimskie wokoło rozwaliło wszytko wojsko Chaldejskie, które było z hetmanem żołnierzów.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ludu, który był w mieście został, i zbiegi, którzy byli zbiegli do króla Babilońskiego, i inne pospólstwo, przeniósł Nabuzardan hetman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ubogich ziemie zostawił winiarze i oracze.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słupy miedziane, które były w kościele PANSKIM, i podstawki, i morze miedziane, które było w domu PANSKIM, połamali Chaldejczycy i przenieśli wszytkę miedź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Garnce też miedziane, i tace, i widły, i kubki, i możdzierzyki, i wszytko naczynie miedziane, którym służono, pobrali.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kadzidlnice i czasze, które złote, złote, a które srebrne, srebrne, pobrał hetman wojska;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słupy dwa, morze jedno i podstawki, które był sprawił Salomon w kościele PANSKIM: nie było wagi miedzi wszytkiego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Ośmnaście łokiet na wzwyż miał słup jeden, a Kapitellum miedziane na sobie trzy łokcie na wzwyż, i siatka, i granatowe jabłka na Kapitellum słupa, wszytko miedziane: podobne ochędóstwo miał takież słup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hetman wojska Saraja, kapłana pierwszego, i Sofoniasza, kapłana wtórego, i trzech odźwiernych.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miasta rzezańca jednego, który był przełożon nad mężami wojennymi, i pięć mężów z tych, którzy stawali przed królem, które nalazł w mieście, i Sofera, hetmana wojska, który ćwiczył nowe żołnierze z ludu ziemie, i sześćdziesiąt mężów z pospolitego człeka, które naleziono było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wziąwszy Nabuzardan, hetman żołnierzów, wiódł do króla Babilońskiego do Reblata.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je król Babiloński, i zamordował ich w Reblacie w ziemi Emat. I przeniesion jest Juda z ziemie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ludem lepak, który został w ziemi Judzkiej, który był zostawił Nabuchodonozor, król Babiloński, przełożył Godoliasza, syna Ahikam, syna Safanowego.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 wszyscy hetmanowie żołnierscy, sami i mężowie, którzy z nimi byli, to jest, że król Babiloński postanowił Godoliasza, przyszli do Godoliasza do Masfa: Ismael, syn Nataniasza, i Jehanan, syn Karee, i Saraja, syn Tanehumet, Netofatczyk, i Jezoniasz, syn Maachaty, sami i towarzysze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Godoliasz im i towarzyszom ich, mówiąc: Nie bójcie się służyć Chaldejczykom, mieszkajcie w ziemi a służcie królowi Babilońskiemu, a będzie wam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miesiąca siódmego, przyszedł Ismael syn, Nataniaszów, syna Elisama, z nasienia królewskiego, i dziesięć mężów z nim, i zabili Godoliasza, który też umarł; ale i Żydy, i Chaldejczyki, którzy z nim byli w 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powstawszy wszytek lud, od małego aż do wielkiego, i hetmanowie żołnierzów poszli do Egiptu, bojąc się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trzydziestego siódmego przeprowadzenia Joachina, króla Judzkiego, miesiąca dwunastego, dwudziestego i siódmego dnia miesiąca, podniósł Ewilmerodach, król Babiloński, roku, którego był począł królować, głowę Joachina, króla Judzkiego, z 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niego łaskawie, i postawił stolicę jego nad stolicą królów, którzy byli z nim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odmienił szaty jego, które miał w ciemnicy, i jadał chleb zawsze przed obliczem jego po wszytkie dni żywota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Obrok mu też naznaczył bez przestanku, który mu też dawano od króla na każdy dzień po wszytkie dni żywota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2024-05-23T01:33:42Z</dcterms:modified>
</cp:coreProperties>
</file>