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Joram, syn Achabów, królował nad Izraelem w Samaryjej roku ośmnastego Jozafata, króla Judzkiego. I królował dwanaście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złość przed JAHWE, wszakże nie jako ociec jego i matka, wyrzucił bowiem słupy Baalowe, które był poczynił ociec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tkwiał w grzechach Jeroboama, syna Nabatowego, który przywiódł w grzech Izraela, ani ich odstąpił.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Mesa, król Moab, chował wiele bydła i płacił królowi Izraelskiemu sto tysięcy jagniąt i sto tysięcy baranów z wełną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Achab, złamał przymierze, które miał z królem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tedy król Joram dnia onego z Samaryjej i popisał wszytkiego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do Jozafata, króla Judzkiego, mówiąc: król Moab odstąpił ode mnie, pojedź ze mną przeciw jemu na wojnę. Który odpowiedział: Pojadę! Kto mój jest, twój jest, lud mój, lud twój, i konie moje, konie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Którą drogą pociągniemy? A on odpowiedział: Przez puszczą Idumejską.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Ciągnęli tedy król Izraelski i król Judzki, i król Edomski, i krążyli drogą siedmiu dni, a nie było wody dla wojska i dla bydląt, które za nimi 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Izraelski: Ach, ach, ach! Zgromadził nas JAHWE trzech królów, aby wydał w ręce Moab!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Jozafat: jestli tu prorok PANSKI, żebyśmy prosili JAHWE przezeń? I odpowiedział jeden z sług króla Izraelskiego: Jest tu Elizeusz, syn Safat, który nalewał wody na ręce Eliaszowe.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Jozafat: Jest u niego słowo PANSKIE. I stąpił do niego król Izraelski i Jozafat, król Judzki, i król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Elizeusz do króla Izraelskiego: Co mnie i tobie jest? Idź do proroków ojca twego i matki twojej. I rzekł mu król Izraelski: Czemu JAHWE zgromadził tych trzech królów, aby je dał w ręce Moabskie?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Elizeusz: Żywie JAHWE Zastępów, przed którego oczyma stoję, iż gdybym się oblicza Jozafata, króla Judzkiego, nie wstydał, nie dbałbych o cię, anibych się obejźrzał.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przywiedźcie mi gracza. I gdy grał gracz, zstała się nad nim ręka PANSKA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Poczyńcie łoże potoku tego doły i doły.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to mówi JAHWE: Nie ujźrzycie wiatru ani deszczu, a łoże to napełni się wody i będziecie pić wy i czeladź wasza, i bydlęta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mało to jeszcze w oczach PANSKICH: Nadto da też Moab w ręce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zburzycie wszelkie miasto obronne i wszelkie miasto wyborne a wszelkie drzewo pożyteczne porąbicie i wszytkie źrzódła wód zatkacie, i wszelką rolą wyborną kamieniem okryjecie.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rano, gdy jest zwyczaj ofiarę sprawować, alić oto wody przychodziły drogą Edomską i napełniła się ziemia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Moabitowie usłyszawszy, iż ciągnęli królowie walczyć przeciwko im, zwołali wszytkie pasem rycerskim przepasane po wierzchu i stanęli na granicach.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barzo rano i gdy już słońce weszło przeciwko wodom, ujźrzeli Moabitowie naprzeciwko wody czerwone jako krew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Krew miecza jest: stoczyli bitwę przeciw sobie królowie i pobici są jeden od drugiego: teraz bież do korzyści, Moab!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obozu Izraelskiego, a wstawszy Izrael, poraził Moab, a oni uciekli przed nimi. Przyszli tedy, którzy byli zwyciężyli, i porazili Moabity,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miasta zburzyli, i wszelką rolą co lepszą, ciskając każdy kamienie, napełnili, i wszytkie źrzódła wód zatkali, i wszytkie drzewa pożyteczne wycięli, tak iż tylko mury gliniane zostały. I obtoczone jest miasto od procników i po wielkiej części zburzone.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ujźrzał król Moabski, to jest, że nieprzyjaciele przemogli, wziął z sobą siedm set mężów miecza dobywających, aby się przebili do króla Edom, a 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porwawszy syna swego pierworodnego, który miał królować miasto niego, ofiarował całopalenie na murze. I zstało się zagniewanie wielkie w Izraelu, i zaraz odciągnęli od niego, i wrócili się do ziemie swojej.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2024-05-29T23:43:59Z</dcterms:modified>
</cp:coreProperties>
</file>