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Elizeusz: Słuchajcie słowa PANSKIEGO: To mówi JAHWE: O tym czasie jutro będzie korzec białej mąki za jeden stater, a dwa korce jęczmienia za jeden stater w bramie Samaryjskiej.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czterzej mężowie trędowaci u weszcia bramy, którzy rzekli jeden do drugiego: Cóż tu chcemy być, aż pomrzemy?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zechcemy wniść do miasta, głodem umrzemy, choć też tu zostaniemy, musiem umrzeć. Pódźcież tedy a zbieżmy do obozu Syryjskiego: jeśli nam sfolgują, będziem żywi, a jeśli będą chcieli zabić, przecię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w wieczór, aby szli do wojska Syryjskiego. A przyszedszy do przodku obozu Syryjskiego, nikogo tamże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dał był słyszeć w oboziech Syryjskich grzmot wozów i koni, i wojska wielkiego. I rzekli jeden do drugiego: Oto król Izraelski najął za pieniądze przeciwko nam króle Hetejskie i Egipskie i przyszli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i uciekli nocą, i zostawili namioty, swe i konie, i osły w obozie, i uciekli, chcąc tylko dusze swe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oni trędowaci na przodek obozu, weszli do namiotu jednego i jedli, i pili: i nabrali stamtąd srebra i złota, i szat i szli, i pokryli, i zasię wrócili się do drugiego namiotu, i z niego także nabrawszy, pokryli.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ku drugiemu: Niedobrze czyniemy: ten dzień bowiem dobrej nowiny jest. Jeśli zamilczemy, a nie będziem chcieć powiedzieć aż do zarania, będziem winni grzechu: Pódźcie, idźmy a powiedzmy na dworze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bramy miejskiej, powiedzieli im, mówiąc: Szliśmy do obozu Syryjskiego, a żadnegośmy tam człowieka nie naleźli, jedno konie a osły przywiązane i namioty rozbite.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tedy wrotni i opowiedzieli w pałacu króla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służebników jego: Weźmiemy pięć koni, które w mieście zostały (bo te tylko są we wszytkim zgromadzeniu Izrael, inne bowiem wszytkie strawione są), a posławszy, będziem się mogli wywiedzieć.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Przywiedziono tedy dwa konia i posłał król do obozu Syryjskiego, mówiąc: Idźcie a spatrzajcie.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jachali za nimi aż do Jordanu: a oto wszytka droga pełna była szat i naczynia, które porzucali Syryjczykowie, gdy się trwożyli. I wróciwszy się posłowie powiedzieli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lud rozchwycił obóz Syryjski, i zstał się korzec białej mąki po jednym staterze, a dwa korce jęczmienia po staterze jednym,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ono książę, którego się ręki wspierał, postawił u bramy. Którego gmin podeptał w weszciu bramy, i umarł, wedle tego jako był powiedział mąż Boży, gdy był król stąpił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według słowa męża Bożego, które był rzekł królowi, kiedy mówił: Dwa korca jęczmienia będą za jeden stater, a korzec białej mąki za jeden stater o tymże czasie jutro w bramie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ono książę odpowiedziało było mężowi Bożemu i rzekło: By też JAHWE uczynił upusty w niebie, azaż może się zstać, co powiadasz? I rzekł mu: Ujźrzysz oczyma twemi,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Potkało go tedy, jako było opowiedziano, i podeptał go lud w bramie i umarł.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2024-05-23T11:21:29Z</dcterms:modified>
</cp:coreProperties>
</file>