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mieszkał Dawid w domu swym, rzekł do Natana proroka: Oto ja mieszkam w domu cedrowym, a skrzynia przymierza PANSKIEGO jest pod skórami.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 do Dawida: Uczyń wszytko, co jest w sercu twoim, abowiem Bóg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 tedy nocy zstała się mowa Boża do Natana,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powiedz słudze memu Dawidowi: To mówi JAHWE: Nie będziesz ty mnie budował domu ku mieszkaniu.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Abowiemem nie mieszkał w domu od onego czasu, któregom wywiódł Izraela, aż do dnia tego, alem zawsze odmieniał miejsca przybytku i w namieciem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ze wszytkim Izraelem. Azam mówił aby jednemu z Sędziów Izraelskich (którymem był rozkazał, aby paśli lud mój), i rzekłem: Czemuście mi nie zbudowali domu cedrowego?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tak mówić będziesz do sługi mego Dawida: To mówi JAHWE Zastępów: Jam ciebie wziął, gdyś po pastwiskach za trzodą chodził, abyś był wodzem ludu mego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z tobą gdziekolwiekeś chodził, i wytraciłem wszytkie nieprzyjacioły przed tobą, i uczyniłem ci imię jako jednemu z wielkich, którzy są sławni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miejsce ludowi memu Izraelskiemu: będzie wszczepion i będzie mieszkał na nim, a więcej nie będzie poruszon ani ich zetrą synowie niezbożni jako na początku,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dni, którychem dał Sędzie ludowi memu Izraelskiemu. I poniżyłem wszytkie nieprzyjacioły twoje. A tak ci oznajmuję, iż tobie JAHWE dom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wypełnisz dni twoje, że pójdziesz do ojców twoich, wzbudzę nasienie twoje po tobie, które będzie z synów twoich, i utwierdzę królestwo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mi zbuduje dom i utwierdzę stolicę jego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mu będę ojcem, a on mi będzie synem, a miłosierdzia mego nie odejmę od niego, jakom odjął od tego, który był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go w domu moim i w królestwie moim aż na wieki, a stolica jego trwała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tych wszytkich słów i według wszytkiego widzenia tego mówił Natan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król Dawid i siadł przed JAHWE, rzekł: Któżem ja jest, JAHWE Boże, i co za dom mój, żeś mi dał takie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zdało się mało przed oczyma twemi, przetożeś mówił o domie sługi twego też na przyszły czas i uczyniłeś mię znamienitym nad wszytkie ludzie, JAHWE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więcej może przydać Dawid, gdyżeś tak uwielbił sługę twego i poznałeś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dla sługi twego według serca twego uczyniłeś wszytkę tę wielmożność i chciałeś, aby znajome były te wszytkie wielkie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nie masz podobnego tobie i nie masz innego Boga oprócz ciebie, ze wszytkich, o którycheśmy słyszeli uszyma naszemi.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któryż inny jest jako lud twój Izraelski, naród jeden na ziemi, do którego chodził Bóg, aby wybawił i uczynił sobie ludem, i wielkością swoją i strachami wyrzucił narody przed obliczem jego, który był z Egiptu wyzwolił?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położyłeś lud twój Izraelski sobie za lud aż na wieki: a ty, JAHWE, zostałeś Bogiem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JAHWE, mowa, którąś powiedział słudze twemu, i o domie jego, niech będzie utwierdzona na wieki a uczyń, jakoś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twoje niechaj trwa i niech będzie uwielbione aż na wieki, i niech mówią: JAHWE Zastępów, Bóg Izraelów, a dom Dawida, sługi jego, trwający przed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bowiem, JAHWE Boże mój, odkryłeś ucho sługi twego, żebyś mu dom zbudował, i przetoż nalazł sługa twój ufanie, żeby się modlił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JAHWE, tyś jest Bóg i mówiłeś do sługi twego tak wielkie dobrodziejstwa.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począłeś błogosławić domowi sługi twego, aby był zawżdy przed tobą: bo gdy ty, JAHWE, błogosławisz, będzie błogosławion na wieki!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2024-06-01T11:53:52Z</dcterms:modified>
</cp:coreProperties>
</file>