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Izraelowi: Ruben, Symeon, Lewi, Juda, Issachar i Zabulon,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Jozef, Beniamin, Neftali, Gad i 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Judowi: Her, Onan i Sela; ci trzej urodzili się i mu z córki Sue, Chananitki. A był Her, pierworodny Judy, zły przed JAHWE.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Tamar, niewiastka jego, urodziła mu Fares i Zara. A tak wszytkich synów Juda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Fares: Hesron i 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Zary: Zambri i Etan, i Eman, i Chalehal też, i Dara, pospołu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Charmi: Achar, który strwożył Izraela i zgrzeszył kradzieżą rzeczy przeklętych.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Etan: 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Hesron, którzy się mu urodzili: Jerameel i Ram, i Kalubi.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Ram zrodził Aminadab. A Aminadab zrodził Nahasson, książę synów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Nahasson też zrodził Salma, z którego poszedł Booz.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Booz lepak zrodził Obed, który też zrodził Isaj.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Isaj zrodził pierworodnego Eliaba, wtórego Aminadaba, trzeciego Simaa,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Natanaela, piątego Raddaja,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szóstego Asoma, siódmego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siostry były Sarwia i Abigail. Synowie Sarwijej: Abisaj, Joab i Asael,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zaś urodziła Amasę, którego ociec był Jeter Ismaelczyk.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Kaleb, syn Hesron, wziął żonę imieniem Azuba, z której zrodził Jeriotę; a synowie jej byli Jaser i Sobab, i Ardon.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umarła Azuba, pojął Kaleb żonę Efratę, która mu urodziła Hur.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Hur lepak zrodził Uri, a Uri zrodził Bezeleela.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wszedł Hesron do córki Machira, ojca Galaad, i pojął ją, gdy mu było sześćdziesiąt lat, która mu urodziła Seguba.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Segub zrodził Jaira, a osiadł dwadzieścia i trzy miasta w ziemi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Gessur i Aran miasteczka Jair i Kanat, i wsi jego, sześćdziesiąt miast: wszyscy ci synowie Machira, ojca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Hesron, wszedł Kaleb do Efraty. Miał też Hesron żonę Abia, która mu urodziła Ashura, ojca Tekui.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narodzili się synowie Jerameela, pierworodnego Hesron: Ram, pierworodny jego, i Buna, i Aram, i Asom, i Achia.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Pojął też drugą żonę Jerameel, imieniem Atarę, która była matka 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synowie Ram, pierworodnego Jerameel, byli Moos, Jamin, i 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Onam miał syny: Semei i Jada. A synowie Semei: Nadab i Abisur.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żony Abisur, Abihail, która mu urodziła Ahobbana i Molida.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Nadabowi byli: Saled i Apfaim. Lecz Saled umarł bez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Apfaimów, Jesy; który Jesy zrodził Sesan, a Sesan zrodził Oholai.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Jady, brata Semei: Jeter i Jonatan. Lecz i Jeter umarł bez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 zrodził Falet i Ziza. Cić byli synowie Jerameel.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Sesan nie miał synów, ale córki a służebnika Egipcjanina, imieniem Jeraa.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córkę swą za żonę, która mu urodziła Eteja.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Etej zrodził Natana, a Natan zrodził Zabada.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Zabad też zrodził Oflala, a Oflal zrodził Obeda.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Obed zrodził Jehua, Jehu zrodził Azariasza.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zrodził Hellesa, a Helles zrodził Elasa.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Elasa zrodził Sisamoj, Sisamoj zrodził Sellum,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Sellum zrodził Ikamią, Ikamia zrodził Elisama.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Kaleb, brata Jerameela: Mesa, pierworodny jego, ten jest ociec Zif; i synowie Maresa, ojca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Hebron: Kore i Tafua, i Recem, i Samma.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Samma zrodził Rahama, ojca Jerkaam, a Recem zrodził Samaj.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Samaj, Maon, a Maon, ociec Betsur.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Efa, nałożnica Kaleb, urodziła Haran i Mosa, i Gezez. A Haran zrodził Gezez.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Jahaddai: Regom i Joatan, i Gesan, i Falet, i Efa, i Saaf.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Nałożnica Kalebowa, Maacha, urodziła Saber i Tarana.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Saaf, ociec Madmena, zrodził Suę, ojca Machbena i ojca Gabaa. A córka Kalebowa była Achsa.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synowie Kaleb, syna Hur, pierworodnego Efrata: Sobal, ociec Kariatiarim,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Salma, ociec Betlejem, Harif, ociec Betgader.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synowie Sobala, ojca Kariatiarim, który doglądał połowicę odpoczynków.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rodu Kariatiarim: Jetrejowie i Afutejowie, i Sematejowie, i Maserejowie.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wyszli Saratowie i Estaolitowie.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Salmy: Betlejem i Netofaty, korony domu Joabowego, a połowica odpoczynku Sarai.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2024-06-02T12:02:20Z</dcterms:modified>
</cp:coreProperties>
</file>