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To jest dom Boży i to ołtarz na całopalenie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przykazał, aby zgromadzeni byli wszyscy nowo nawróceni z ziemie Izraelskiej, i postanowił z nich kamienniki na łamanie kamieni i ciosanie, aby był budowany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Żelaza też barzo wiele na gwoździe do drzwi i na spuszczanie, i na spajanie nagotował Dawid, i miedzi wagę niezliczoną.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Drzewa też cedrowe nie mogły być oszacowane, których Sydończycy i Tyryjczycy nawieźli byli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Salomona, syna swego, i przykazał mu, aby zbudował dom JAHWE Bogu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Salomona: Synu mój, była wola moja zbudować dom imieniowi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zstała się mowa PANska do mnie, mówiąc: Roźlałeś wiele krwie, i walczyłeś wiele walek, nie będziesz mógł budować domu imieniowi memu, tak wiele krwie roźlawszy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Syn, który się tobie narodzi, będzie mąż barzo spokojny. Bo go uspokoję ode wszech nieprzyjaciół jego wokoło i dla tej przyczyny będzie zwan spokojny. I dam pokój i odpoczynienie w Izraelu po wszytkie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imieniowi memu i on mi będzie za syna, a ja mu będę za ojca, i utwierdzę stolicę królestwa jego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synu mój, niech JAHWE będzie z tobą i niech ci się szczęści, i zbuduj dom JAHWE Bogu twemu, jako mówił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też JAHWE da roztropność i zmysł, abyś mógł rządzić Izraela i strzec zakonu JAHWE Boga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tedy będziesz mógł postąpić, jeśli będziesz strzegł przykazań i sądów, które przykazał JAHWE Mojżeszowi, aby nauczył Izraela. Zmacniajże się a czyń mężnie, nie bój się ani się lękaj!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też rzemieślników barzo wiele kamienników i murarzów, i rzemieślników około drzewa i wszelkich rzemiosł do czynienia dzieła barzo roztropnych,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złota, ze srebra, i z miedzi, i z żelaza, któremu nie masz liczby. A tak wstań a czyń, a będzie JAHWE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też Dawid wszytkim książętam Izraelskim, aby pomagali Salomonowi, synowi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iż JAHWE Bóg wasz jest z wami i dał wam odpoczynek wokoło, i dał wszytkie nieprzyjacioły wasze w ręce wasze, i poddana jest ziemia przed JAHWE i przed ludem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2024-05-23T18:15:15Z</dcterms:modified>
</cp:coreProperties>
</file>