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tedy stary i pełen dni postanowił królem Salomona, syna swego,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 wszytkie książęta Izraelskie i kapłany, i Lewity.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policzono Lewity od trzydzieści lat i wyższej, i nalazło się ich trzydzieści i ośm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wybrano i rozłożono na posługę domu PANSKIEGO dwadzieścia i czterzy tysiące. A przełożonych i sędziów sześć tysięcy,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odźwiernych czterzy tysiące i także wiele muzyków grających JAHWE na instrumenciech, które był nasprawiał ku graniu.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rozdzielił je Dawid na odmiany synów Lewi, to jest Gerson i Kaat, i 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Gerson: Leedan i Semei.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Leedan: przedniejszy Jahiel i Zetan, i Joel,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Semei: Salomit i Hosiel, i Aran, trzej; ci są przedniejszy familij Leedan.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Semeiowi: Lehet i Ziza, i Jaus, i Baria; ci synowie Semei,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Lehet pierwszy, Ziza wtóry, lecz Jaus i Baria nie mieli wiele synów i przetoż w jednej familijej i w jednym domu byli policzeni.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Kaat: Amram i Isaar, Hebron i Oziel,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Amram: Aaron i Mojżesz. I odłączony jest Aaron, aby służył w Świętym Świętych, sam i synowie jego na wieki, a żeby palił kadzenie JAHWE według obyczaju swego, a błogosławił imieniowi jego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Mojżesza też, męża Bożego, synowie policzeni są w pokoleniu Lewi.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Mojżeszowi: Gersom i Eliezer.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Gersom: Subuel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Eliezerowi byli: Rohobia pierwszy: i nie miał Eliezer innych synów. Ale synowie Rohobia rozmnożyli się wielce.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Isaar: Salomit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Hebron: Jeriaw pierwszy, Amariasz wtóry, Jahaziel trzeci, Jekmaam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Oziel: Micha pierwszy, Jesia wtóry.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Merari: Moholi i Musy. Synowie Moholi: Eleazar i Cis.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umarł Eleazar i nie miał synów, ale córki. I pojęli je synowie Cis, bracia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Musi: Moholi i Eder, i Jerimot,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synowie Lewi w rodach i domiech swych, książęta na przemiany, i liczby głów każdego z osobna, którzy odprawowali roboty służby domu PANSKIEGO ode dwudziestu lat i wyższej.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bowiem Dawid: Dał JAHWE Bóg odpoczynienie Izraelowi, ludu swemu, i mieszkanie w Jeruzalem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będzie urząd Lewitów, żeby więcej nosili przybytek i wszytko naczynie jego ku posługowaniu.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rozkazania też Dawidowego pośledniego będzie brana liczba synów Lewi ode dwudziestu lat i wyższej.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pod ręką synów Aaronowych na posługę domu PANSKIEGO w sieniach i w gmachach, i na miejscu oczyściania, i w świątnicy, i we wszystkich robotach służby kościoła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 nad chlebem pokładnym i nad obiatą z białej mąki, i około kreplów przaśnych, i około panewek, i około pieczenia, i nad wszelką wagą i miarą.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Lewitowie, żeby stali rano ku wyznawaniu i śpiewaniu PANU; także też ku wieczorowi.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przy ofiarowaniu całopalenia PANSKIEGO jako i w Soboty, i nowie księżyców, i w insze uroczyste święta, według liczby i Ceremonij każdej rzeczy ustawicznie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 strzegli zachowania przybytku przymierza i obyczaju świątnice, i zachowania synów Aaronowych, braciej swej, aby służyli w domu PANSKIM.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2024-05-20T20:16:42Z</dcterms:modified>
</cp:coreProperties>
</file>