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Judowi: Fares, Hesron i Charmi, i Hur, i Sobal.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Raja, syn Sobalów, zrodził Johata, z którego poszli Ahumai i Laad. Te rodzaje Sarati.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pokolenie Etam: Jezrahel i Jesema, i Jedebos. A imię siostry ich Asalelfuni.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Fanuel, ociec Gedor, a Ezer, ociec Hosa, ci są synowie Hur, pierworodnego Efrata, ojca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lepak, ociec Tekujej, miał dwie żenie, Halaa i Naara.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mu Naara Oozama i Hefera, i Temani, i Ahastari: ci są synowie Naara.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Halajej: Seret, Isaar i Etnan.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Kos lepak zrodził Anoba i Soboba, i naród Aharehela, syna Arum.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Jabes był zacniejszy nad bracią swą, a matka jego dała mu imię Jabes, mówiąc: Iżem go w boleści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wzywał Jabes Boga Izraelskiego, mówiąc: Jeśli błogosławiąc błogosławić mi będziesz i rozszerzysz granice moje a ręka twoja będzie ze mną, a uczynisz, że mię złość nie potłumi. I dał Bóg, o co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brat Sue, zrodził Machira, który był ojcem Eston.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Eston lepak zrodził Betrafa i Fesse, i Tehinna, ojca miasta Naas; ci są mężowie Recha.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Cenez: Otoniel i Saraja. Synowie Otonielowi: Hatat i Maonati.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Maonati zrodził Ofra. A Saraja zrodził Joaba, ojca Doliny rzemieslników: bo tam rzemieslnicy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Kaleba, syna Jefone: Hir i Ela, i Naham. Synowie też Ele: 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Jaleleel: Zif i Zifa, Tiria, i Asrael.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Ezra: Jeter i Mered, i Efer, i Jalon: I urodziła Marią i Sammaja, i Jesba, ojca Estamo.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też jego, Judaja, urodziła Jared, ojca Gedor, i Hebera, ojca Socho, i Ikutiela, ojca Zanoe. A to synowie Betiej, córki Faraonowej, którą był pojął Mered.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żony Odaje, siostry Nahama, ojca Ceila: Garmi i Estam, który był z Machary.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Symonowi: Amnon i Rinna, syn Hanan, i Tilon. A synowie Jesi: Zohet i Benzohet.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Sele, syna Juda: Her, ociec Lechy, i Laada, ociec Maresy, i rodzaje domu robiących około bisioru w domu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zastanowił słońce, i mężowie Kłamstwa, i Bezpieczny, i Rozpalający, którzy byli książęty w Moab i którzy się wrócili do Lahem, a to słowa 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garncarze, mieszkający w sadziech i między płoty przy królu, około robót jego,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Symeonowi: Namuel i Jamin, Jarib, Zara,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syn jego, Mapsam, syn jego, Masma,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Masma: Hamuel, syn jego, Zachur, syn jego, Semei,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Semei szesnaście, a córek sześć, ale bracia jego nie mieli synów wiele, a wszytek rodzaj nie mógł zrównać z liczbą synów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mieszkali w Bersabee i Molada, i Hasarsual,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Bala, i w Asom, i w Tolad,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Batuel, i w Horma, i w Siceleg,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Betmarchabot, i w Hasarsusim, i w Betberai, i w Saarim. Te miasta ich aż do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 też ich: Etam i Aen, Remmon i Tochen, i Asan, miast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wioski ich około tych miast aż do Baal. To jest mieszkanie ich i rozdział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Mosobab też i Jemlech, i Josa, syn Amasjaszów;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Joel, i Jehu, syn Josabiei, syna Saraje, syna Asiel,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Elioenai, i Jakoba, i Isuhaja, i Asaja, i Adiel, i Ismiel, i Banaja.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Ziza też syn Sefeja, syna Allon, syna Idaja, syna Semri, syna Samaja.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mianowane książęta w rodziech ich, i w domu powinowactw swoich wielce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się, aby weszli do Gador, aż na wschód słońca doliny, i żeby szukali paszej trzodam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pasze obfite i barzo dobre i ziemię szeroką i spokojną, i rodzajną, w której pierwej mieszkali z rodu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też Symeon szli na górę Seir mężów pięć set, mając książęta Faltiasza, i Naariasza, i Rafajasza, i Oziel, syny Jesi.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wybili ostatki, które były mogły ujść z Amalekitów, i mieszkali tam miasto nich aż po dziś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2024-05-29T15:31:41Z</dcterms:modified>
</cp:coreProperties>
</file>