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Abia z ojcy swemi, i pogrzebli go w Mieście Dawidowym, i królował Asa, syn jego, miasto niego, za którego dni uspokoiła się ziemia przez dziesięć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Asa, co było dobrego i przyjemnego przed oczyma Boga swego, i rozwalił ołtarze cudzoziemskiego nabożeństwa i wyżyny,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połamał słupy, i gaje wyrąbał.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Judzie, aby szukał JAHWE Boga ojców swoich a czynił zakon i wszytkie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zniósł ze wszytkich miast Juda ołtarze i zbory, i królował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Pobudował też miasta obronne w Juda, bo był w pokoju, a żadne wojny za czasu jego nie powstały, gdyż JAHWE pokój dawał.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Judzie: Pobudujmy te miasta a obtoczmy murem i utwierdźmy wieżami i bramami, i zamkami, póki od wojen wszytko wolno, dlatego żeśmy szukali JAHWE Boga ojców naszych i dał nam pokój wokoło. Budowali tedy, a żadnej przekazy w budowaniu nie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Asa miał w wojsku swym noszących tarcze i drzewca z Judy trzykroć sto tysięcy, a z Beniamina tarczników i strzelców po dwakroć sto tysięcy i ośmdziesiąt tysięcy: wszyscy ci mężowie barzo mocni.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wyjachał przeciwko nim Zara, Etiopianin, z wojskiem swym po dziesięćkroć sto tysięcy i z trzema sty wozów, i przyciągnął aż do Maresa.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Asa ciągnął przeciw niemu i zszykował wojsko ku potykaniu w Dolinie Sefata, która jest u Maresa.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wzywał JAHWE Boga, i rzekł: JAHWE, nie masz u ciebie żadnej różności, jeśli w trosze ratujesz albo w wielu: ratujże nas, JAHWE Boże nasz, abowiem w tobie a w imieniu twoim mając ufanie, wyszliśmy przeciwko mnóstwu temu. JAHWE, ty jesteś Bóg nasz, niechże nie przemaga człowiek przeciw tobie!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przestraszył JAHWE Etiopiany przed Asą i Judą i uciekli Etiopianie.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gonił je Asa i lud, który z nim był, aż do Gerara. I polegli Etiopianie aż do szczętu, bo starci są, iż JAHWE zabijał i wojsko jego walczyło. Nabrali tedy wiele łupów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zburzyli miasta wszytkie około Gerara, bo strach wielki był na wszytkie przypadł; i splundrowali miasta, i wielką korzyść wynieśli.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obory owiec pokaziwszy, zagnali owiec moc niezliczoną i wielbłądów: i wrócili się do Jeruzalem.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2024-05-24T02:43:08Z</dcterms:modified>
</cp:coreProperties>
</file>