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zebrali się synowie Moab i synowie Ammon, a z nimi z Ammonitów, do Jozafata, aby walczyli przeciw jemu.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posłowie, i oznajmili Jozafatowi, mówiąc: Przyciągnęło przeciwko tobie mnóstwo wielkie z tych miast, które są za morzem, i z Syryjej, a oto leżą w Asasontamar, które jest Engaddi.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Jozafat, bojaźnią przestraszony, udał się wszytek, aby prosił JAHWE, i zapowiedział post wszytkiemu Juda.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 się Juda, aby się modlił JAHWE. Ale i wszyscy z miast swoich przyszli, aby JAHWE wzywali.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stanął Jozafat w pośrzód zgromadzenia Juda i Jeruzalem w domu PANSKIM przed nową sienią,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JAHWE Boże ojców naszych! Tyś jest Bóg na niebie a panujesz nad wszemi królestwy narodów: w ręce twojej jest moc i możność, a żaden się tobie sprzeciwić nie może.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ty, Boże nasz, pobiłeś wszytkie obywatele tej ziemie przed ludem twoim Izraelskim i dałeś ją nasieniu Abrahama, przyjaciela twego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 w niej, i zbudowali w niej świątnicę imieniowi twemu,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na nas przypadło złe, miecz sądu, powietrze i głód, staniemy przed domem tym przed oczyma twemi, w którym wzywano jest imię twoje, a będziem wołać do ciebie w uciskach naszych i wysłuchasz, i wybawisz.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oto synowie Ammon i Moab, i góra Seir, przez któreś ty nie dopuścił przejść Izraelowi, gdy wychodzili z Egiptu, ale je minęli i nie wytracili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przeciwnym obyczajem czynią i usiłują nas wyrzucić z osiadłości, któreś nam dał.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nasz, a więc ich nie osądzisz? W nas ci iście nie masz takiej mocy, żebyśmy się mogli takiemu mnóstwu oprzeć, które przypadło na nas. Ale gdyż nie wiemy, co byśmy czynić mieli, tylko to nam zostawa, abyśmy oczy nasze podnieśli do ciebie.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wszytek lud Judzki stał przed JAHWE, z dziatkami i z żonami, i z synmi swemi.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Jahaziel, syn Zachariasza, syna Banajasza, syna Jehiel, syna Mataniego, Lewit z synów Asaf, nad którym zstał się Duch PANSKI w pośrzodku gromady,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Słuchajcie wszytek Juda i którzy mieszkacie w Jeruzalem, i ty królu Jozafat: To wam mówi JAHWE: Nie bójcie się ani się lękajcie tego mnóstwa, bo to nie wasza walka, ale Boża.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wynidzicie przeciwko im, bo pójdą pagórkiem imieniem Sis, i najdziecie je na końcu potoka, który jest przeciw puszczy Jeruel.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 będziecie, co się będziecie potykać: ale tylko śmiele stójcie, a ujźrzycie pomoc PANSKĄ nad wami. O Juda i Jeruzalem! Nie bójcie się ani się lękajcie: jutro wynidziecie przeciwko im, a JAHWE będzie z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tedy i lud Judzki, i wszyscy obywatele Jeruzalem padli na oblicze swe na ziemię przed JAHWE i pokłonili się 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z synów Kaatowych i z synów Korego, chwalili JAHWE Boga Izraelskiego głosem wielkim wysoko.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rano wstali, ciągnęli przez puszczą Tekue. A gdy wyciągnęli, stojąc Jozafat w pośrzód ich, rzekł: Słuchajcie mię, mężowie Judzcy i wszyscy obywatele Jeruzalem! Wierzcie w JAHWE Boga waszego, a będziecie bezpieczni, wierzcie prorokom jego, a wszytko się szczęśliwie powiedzie!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radę ludowi, i postanowił śpiewaki PANSKIE, aby go chwalili w hufach swoich i żeby szli przed wojskiem, i zgodnym głosem mówili: Wyznawajcie JAHWE, iż na wieki miłosierdzie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zaczęli chwały śpiewać, obrócił Pan zasadzkę ich na nie same, to jest synów Ammon, Moab i góry Seir, którzy byli wyciągnęli, aby walczyli przeciw Judzie, i porażeni są.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synowie Ammon i Moab powstali przeciw obywatelom góry Seir, aby je pobili i wygładzili, a gdy tego skutkiem dokazali, sami się też na się obróciwszy, od spólnych razów legli.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Juda, gdy przyszedł do wieże strażnej, która patrzy ku puszczy, ujźrzał z daleka wszytkę krainę jako szeroka pełną trupów a iż żaden nie został, kto by był mógł ujść mordu.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Jozafat i wszytek lud z nim, żeby zdzierali łupy pobitych, i naleźli między trupami sprzęt rozmaity, szaty też i naczynia barzo kosztowne, i rozebrali, tak iż wszytkiego zanieść nie mogli ani przez trzy dni łupów pozbierać dla wielkości korzyści.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czwartego zebrali się w Dolinie błogosławieństwa: bo iż tam błogosławili JAHWE, nazwali ono miejsce Dolina błogosławienia, aż do tego czasu.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wszytek Juda i obywatele Jeruzalem, i Jozafat przed nimi do Jeruzalem z radością wielką, iż im JAHWE dał pociechę z nieprzyjaciół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wjachali do Jeruzalem z arfami i cytrami, i z trąbami do domu PANSKIEGO.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przypadł strach PANski na wszytkie królestwa ziemie, gdy usłyszeli, iż JAHWE walczył przeciw nieprzyjaciołom Izraelowym.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uspokoiło się królestwo Jozafat, i dał mu Bóg pokój wokoło.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Królował tedy Jozafat nad Judą, a miał trzydzieści i pięć lat, gdy królować począł, a dwadzieścia i pięć królował w Jeruzalem; a imię matki jego Azuba, córka Selahi.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drogą Asy, ojca swego, i nie ustąpił z niej, czyniąc, co się przed JAHWE podobało.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wszakoż wyżyn nie zniósł i jeszcze był lud nie naprostował serca swego ku JAHWE Bogu ojców swoich.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spraw Jozafatowych, pierwszych i poślednich, napisan jest w słowiech Jehu, syna Hanani, które porządnie wpisał w księgi królów Izraelskich.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Jozafat, król Judzki, wszedł w przyjaźń z Ochozjaszem, królem Izraelskim, którego sprawy były barzo niepobożne.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złożył się z nim, aby zbudowali okręty, które by chodziły do Tarsis, i naczynili okrętów w Asjongaber.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Eliezer, syn Dodau z Maresy, prorokował do Jozafata, mówiąc: Iżeś miał przymierze z Ochozjaszem, potłukł JAHWE dzieła twoje. I porozbijały się okręty, i nie mogły iść do Tarsis.</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 Rozdział 20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2024-05-28T08:22:43Z</dcterms:modified>
</cp:coreProperties>
</file>