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Jozafat z ojcy swemi, i pogrzebion jest z nimi w mieście Dawidowym, a Joram, syn jego, królował miasto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bracią syny Jozafatowe, Azariasza i Jahiel, i Zachariasza, i Azariasza, i Michaela, i Safatiasza; wszyscy ci synowie Jozafata,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ociec ich darów wiele srebra i złota, i dochody z miasty barzo obronnemi w Juda, a królestwo oddał Joramowi, przeto iż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tedy Joram na królestwo ojca swego i gdy się zmocnił, zabił wszytkie braty swe mieczem i niektóre z książąt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i dwie lecie miał Joram, gdy począł królować, a ośm lat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Izraelskich, jako czynił dom Achabów: bo córka Achabowa była żoną jego i czynił złość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 chciał wytracić domu Dawidowego dla przymierza, które był z nim uczynił a iż był obiecał, że mu miał dać świecę i synom jego przez wszytek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odstąpił Edom, aby nie był poddanym Judzie, i postanowił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ruszył Joram z hetmany swemi i ze wszytką jezdą, która była z nim, powstał w nocy i poraził Edom, który go był obtoczył, i wszytkie hetmany jezdy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Edom odstąpił go, aby nie był pod mocą Judy aż do dnia tego. Tego czasu odstąpiła i Lobna, aby nie była pod ręką jego. Bo był opuścił JAHWE Boga ojców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naczynił wyżyn w mieściech Judzkich i przywiódł w cudzołostwo obywatele Jeruzalem i Judę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mu list od Eliasza proroka, w którym napisano było: To mówi JAHWE Bóg Dawida, ojca twego: Iżeś nie chodził drogami Jozafata, ojca twego, i drogami Asa, króla Judzkiego,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chodził drogą królów Izraelskich i przywiodłeś ku cudzołóstwu Judę i obywatele Jeruzalem, naśladując cudzołóstwa domu Achabowego, nadto pomordowałeś i bracią twą, dom ojca twego lepsze nad cię: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skarze cię kaźnią wielką z ludem twoim i z syny, i z żonami twemi, i ze wszytką majętnością twoją;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zachorzejesz złą niemocą wnętrza twego, aż wynidą trzewa twoje pomału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Pobudził tedy JAHWE na Jorama ducha Filistymów i Arabczyków, którzy są o granicę z Etiopiany,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wtargnęli do ziemie Judzkiej, i spustoszyli ją, i pobrali wszytkę majętność, która się nalazła w domu królewskim, ktemu syny jego i żony i nie został mu syn, jedno Joachas, który był namłodszy.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wszytko zaraził go JAHWE niemocą wnętrza nieuleczoną.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dzień na dzień następował i toczyły się czasy, wyszły dwie lecie i tak długą chorobą wysuszony, tak iż też z siebie wnętrzności swe wyrzucał, zaraz z chorobą i żywota pozbył. I umarł barzo złą chorobą, i nie uczynił mu lud wedle zwyczaju spalenia pogrzebu, jako był uczynił przodkom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i dwie lecie miał, gdy począł królować, a ośm lat królował w Jeruzalem, a chodził niedobrze. I pogrzebli go w MIEŚCIE Dawidowym, wszakże nie w grobie królów.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2024-05-31T13:48:44Z</dcterms:modified>
</cp:coreProperties>
</file>