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miał Amazjasz, gdy począł królować, a dwadzieścia i dziewięć lat królował w Jeruzalem; imię matki jego Joaden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dobrze przed oczyma PANSKIMI, a wszakoż nie doskonałym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ujźrzał, że mu zmocnione było królestwo, pomordował służebniki, którzy byli zabili króla, ojca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synów ich nie pobił, jako napisano w księgach zakonu Mojżeszowego, gdzie JAHWE przykazał, mówiąc: Nie będą zabici ojcowie za syny ani synowie za ojce swe: ale każdy w grzechu swoim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 tedy Amazjasz Judę i postanowił je według domów i tysiącniki, i setniki po wszytkim Judzie i Beniamin, i policzył od dwudziestego roku wyższej, i nalazł trzy sta tysięcy młodzi, którzy mogli wyniść na wojnę i dzierżeć drzewce i 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pieniądze też najął z Izraela sto tysięcy dużych: za sto talentów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niego człowiek Boży, i rzekł: O królu, niechaj z tobą wojsko Izraelskie nie wychodzi: bo nie masz JAHWE z Izraelem ani ze wszytkimi synmi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mnimasz, żeby wojny na mocy wojska należały, uczyni Bóg, że będziesz od nieprzyjaciół zwyciężony. Boska bowiem jest i pomoc, i w tył obrócić.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Amazjasz do człowieka Bożego: Cóż tedy będzie ze stem talentów, którem dał żołnierzom Izraelskim? I odpowiedział mu człowiek Boży: Ma JAHWE, skąd ci może dać daleko więcej niżli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Odłączył tedy Amazjasz wojsko, które do niego było przyszło z Efraim, aby się wróciło na miejsce swe, a oni się haniebnie na Judę rozgniewawszy, wrócili się do krainy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 śmiele wywiódł lud swój i ciągnął na Dolinę Żup, i poraził synów Seir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Judzcy poimali drugą dziesięć tysięcy mężów: i przywiedli na przykre miejsce jednej skały, i zrzucili je z wierzchu na szyję: którzy się wszyscy porozpukali.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ono wojsko, które był odesłał Amazjasz, żeby z nim nie szło na wojnę, rozeszło się po miastach Judzkich, od Samaryjej aż do Bethoron, a zabiwszy trzy tysiące, pobrało korzyść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 lepak po porażce Idumejczyków a po przyniesieniu bogów synów Seir, postawił je sobie za bogi i kłaniał się im, i palił im kadzenie.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 co rozgniewawszy się JAHWE na Amazjasza, posłał do niego proroka, który by mu mówił: Przecześ się kłaniał bogom, którzy nie wybawili ludu swego z ręki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on mówił, odpowiedział mu: Azażeś ty jest radą królewską? Daj pokój, bych cię nie zabił! I odchodząc prorok: Wiem (pry), że umyślił Bóg zabić cię, żeś to złe uczynił, a nadto nie usłuchałeś rady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 tedy, król Juda, wziąwszy przed się barzo złą radę, posłał do Joasa, syna Joachaza, syna Jehu, króla Izraelskiego, mówiąc: Przyjedź, ujźrzymy się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odesłał posły, mówiąc: Oset, który jest na Libanie, posłał do cedru Libanu, mówiąc: Daj córkę twą synowi memu za żonę. Alić oto bestie, które były w lesie Libanu, przeszły i podeptały 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Rzekłeś: Poraziłem Edom: i dlatego się podnosi w pychę serce twoje: siedź w domu twoim. Czemu wyzywasz złe przeciw sobie, abyś upadł i ty, i Juda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 słuchać Amazjasz, przeto iż wola PANSKA była, aby był wydan w ręce nieprzyjacielskie, dla bogów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Wyjachał tedy Joas, król Izraelski, i oglądali się społem, a Amazjasz, król Judzki, był w Betsames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 Juda przed Izraelem, i uciekł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Amazjasza, króla Judzkiego, syna Joas, syna Joachas, pojmał Joas, król Izraelski, w Betsames i przywiódł do Jeruzalem, i rozwalił mur jego od bramy Efraim aż do bramy kątnej na cztery sta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też złoto i srebro, i wszytkie naczynia, które był nalazł w domu Bożym i u Obededoma, w skarbiech też domu królewskiego, nadto i syny zakładne, zawiódł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Amazjasz, syn Joasa, król Judzki, potym jako umarł Joas, syn Joachaza, król Izraelski,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Amazjaszowych, pierwszych i poślednich, napisano w księgach królów Judzkich i 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odstąpił od JAHWE, zasadzkę nań uczyniono w Jeruzalem. A gdy uciekł do Lachis, posłali i zabili ji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przyniózszy na koniach, pogrzebli go z ojcy jego w Mieście Dawidowym.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2024-05-29T02:05:00Z</dcterms:modified>
</cp:coreProperties>
</file>